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CEA" w:rsidRDefault="00095CEA">
      <w:pPr>
        <w:autoSpaceDE w:val="0"/>
        <w:autoSpaceDN w:val="0"/>
        <w:spacing w:after="78" w:line="220" w:lineRule="exact"/>
      </w:pPr>
    </w:p>
    <w:p w:rsidR="00095CEA" w:rsidRPr="00140827" w:rsidRDefault="00C27BAA">
      <w:pPr>
        <w:autoSpaceDE w:val="0"/>
        <w:autoSpaceDN w:val="0"/>
        <w:spacing w:after="0" w:line="230" w:lineRule="auto"/>
        <w:ind w:left="1494"/>
        <w:rPr>
          <w:lang w:val="ru-RU"/>
        </w:rPr>
      </w:pPr>
      <w:r w:rsidRPr="00140827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095CEA" w:rsidRPr="00140827" w:rsidRDefault="00C27BAA">
      <w:pPr>
        <w:autoSpaceDE w:val="0"/>
        <w:autoSpaceDN w:val="0"/>
        <w:spacing w:before="670" w:after="0" w:line="230" w:lineRule="auto"/>
        <w:ind w:right="2766"/>
        <w:jc w:val="right"/>
        <w:rPr>
          <w:lang w:val="ru-RU"/>
        </w:rPr>
      </w:pPr>
      <w:r w:rsidRPr="00140827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Приморского края</w:t>
      </w:r>
    </w:p>
    <w:p w:rsidR="00095CEA" w:rsidRPr="00140827" w:rsidRDefault="00C27BAA">
      <w:pPr>
        <w:tabs>
          <w:tab w:val="left" w:pos="2976"/>
        </w:tabs>
        <w:autoSpaceDE w:val="0"/>
        <w:autoSpaceDN w:val="0"/>
        <w:spacing w:before="670" w:after="2096" w:line="262" w:lineRule="auto"/>
        <w:ind w:left="336" w:right="144"/>
        <w:rPr>
          <w:lang w:val="ru-RU"/>
        </w:rPr>
      </w:pPr>
      <w:r w:rsidRPr="00140827">
        <w:rPr>
          <w:rFonts w:ascii="Times New Roman" w:eastAsia="Times New Roman" w:hAnsi="Times New Roman"/>
          <w:color w:val="000000"/>
          <w:sz w:val="24"/>
          <w:lang w:val="ru-RU"/>
        </w:rPr>
        <w:t>Муниципальное образовательное бюджетное учреждение "Средняя общеобразовательная школа</w:t>
      </w:r>
      <w:r w:rsidRPr="00140827">
        <w:rPr>
          <w:lang w:val="ru-RU"/>
        </w:rPr>
        <w:tab/>
      </w:r>
      <w:r w:rsidRPr="00140827">
        <w:rPr>
          <w:rFonts w:ascii="Times New Roman" w:eastAsia="Times New Roman" w:hAnsi="Times New Roman"/>
          <w:color w:val="000000"/>
          <w:sz w:val="24"/>
          <w:lang w:val="ru-RU"/>
        </w:rPr>
        <w:t>№15" Пожарского муниципального района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02"/>
        <w:gridCol w:w="3720"/>
        <w:gridCol w:w="4200"/>
      </w:tblGrid>
      <w:tr w:rsidR="00095CEA">
        <w:trPr>
          <w:trHeight w:hRule="exact" w:val="274"/>
        </w:trPr>
        <w:tc>
          <w:tcPr>
            <w:tcW w:w="2502" w:type="dxa"/>
            <w:tcMar>
              <w:left w:w="0" w:type="dxa"/>
              <w:right w:w="0" w:type="dxa"/>
            </w:tcMar>
          </w:tcPr>
          <w:p w:rsidR="00095CEA" w:rsidRDefault="00C27BAA">
            <w:pPr>
              <w:autoSpaceDE w:val="0"/>
              <w:autoSpaceDN w:val="0"/>
              <w:spacing w:before="4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3720" w:type="dxa"/>
            <w:tcMar>
              <w:left w:w="0" w:type="dxa"/>
              <w:right w:w="0" w:type="dxa"/>
            </w:tcMar>
          </w:tcPr>
          <w:p w:rsidR="00095CEA" w:rsidRDefault="00C27BAA">
            <w:pPr>
              <w:autoSpaceDE w:val="0"/>
              <w:autoSpaceDN w:val="0"/>
              <w:spacing w:before="48" w:after="0" w:line="230" w:lineRule="auto"/>
              <w:ind w:right="1158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4200" w:type="dxa"/>
            <w:tcMar>
              <w:left w:w="0" w:type="dxa"/>
              <w:right w:w="0" w:type="dxa"/>
            </w:tcMar>
          </w:tcPr>
          <w:p w:rsidR="00095CEA" w:rsidRDefault="00C27BAA">
            <w:pPr>
              <w:autoSpaceDE w:val="0"/>
              <w:autoSpaceDN w:val="0"/>
              <w:spacing w:before="48" w:after="0" w:line="230" w:lineRule="auto"/>
              <w:ind w:left="8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УТВЕРЖДЕНО</w:t>
            </w:r>
          </w:p>
        </w:tc>
      </w:tr>
      <w:tr w:rsidR="00095CEA">
        <w:trPr>
          <w:trHeight w:hRule="exact" w:val="276"/>
        </w:trPr>
        <w:tc>
          <w:tcPr>
            <w:tcW w:w="2502" w:type="dxa"/>
            <w:tcMar>
              <w:left w:w="0" w:type="dxa"/>
              <w:right w:w="0" w:type="dxa"/>
            </w:tcMar>
          </w:tcPr>
          <w:p w:rsidR="00095CEA" w:rsidRDefault="00C27BAA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на ШМО</w:t>
            </w:r>
          </w:p>
        </w:tc>
        <w:tc>
          <w:tcPr>
            <w:tcW w:w="3720" w:type="dxa"/>
            <w:tcMar>
              <w:left w:w="0" w:type="dxa"/>
              <w:right w:w="0" w:type="dxa"/>
            </w:tcMar>
          </w:tcPr>
          <w:p w:rsidR="00095CEA" w:rsidRDefault="00C27BAA">
            <w:pPr>
              <w:autoSpaceDE w:val="0"/>
              <w:autoSpaceDN w:val="0"/>
              <w:spacing w:after="0" w:line="230" w:lineRule="auto"/>
              <w:ind w:right="796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Зам.директора школы</w:t>
            </w:r>
          </w:p>
        </w:tc>
        <w:tc>
          <w:tcPr>
            <w:tcW w:w="4200" w:type="dxa"/>
            <w:tcMar>
              <w:left w:w="0" w:type="dxa"/>
              <w:right w:w="0" w:type="dxa"/>
            </w:tcMar>
          </w:tcPr>
          <w:p w:rsidR="00095CEA" w:rsidRDefault="00C27BAA">
            <w:pPr>
              <w:autoSpaceDE w:val="0"/>
              <w:autoSpaceDN w:val="0"/>
              <w:spacing w:after="0" w:line="230" w:lineRule="auto"/>
              <w:ind w:left="8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приказом директора МОБУ СОШ №15</w:t>
            </w:r>
          </w:p>
        </w:tc>
      </w:tr>
    </w:tbl>
    <w:p w:rsidR="00095CEA" w:rsidRDefault="00095CEA">
      <w:pPr>
        <w:autoSpaceDE w:val="0"/>
        <w:autoSpaceDN w:val="0"/>
        <w:spacing w:after="0" w:line="60" w:lineRule="exact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362"/>
        <w:gridCol w:w="3520"/>
        <w:gridCol w:w="3000"/>
      </w:tblGrid>
      <w:tr w:rsidR="00095CEA">
        <w:trPr>
          <w:trHeight w:hRule="exact" w:val="274"/>
        </w:trPr>
        <w:tc>
          <w:tcPr>
            <w:tcW w:w="3362" w:type="dxa"/>
            <w:vMerge w:val="restart"/>
            <w:tcMar>
              <w:left w:w="0" w:type="dxa"/>
              <w:right w:w="0" w:type="dxa"/>
            </w:tcMar>
          </w:tcPr>
          <w:p w:rsidR="00095CEA" w:rsidRDefault="00C27BAA">
            <w:pPr>
              <w:autoSpaceDE w:val="0"/>
              <w:autoSpaceDN w:val="0"/>
              <w:spacing w:before="60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______________Руководитель ШМО</w:t>
            </w:r>
          </w:p>
        </w:tc>
        <w:tc>
          <w:tcPr>
            <w:tcW w:w="3520" w:type="dxa"/>
            <w:tcMar>
              <w:left w:w="0" w:type="dxa"/>
              <w:right w:w="0" w:type="dxa"/>
            </w:tcMar>
          </w:tcPr>
          <w:p w:rsidR="00095CEA" w:rsidRDefault="00C27BAA">
            <w:pPr>
              <w:autoSpaceDE w:val="0"/>
              <w:autoSpaceDN w:val="0"/>
              <w:spacing w:before="48" w:after="0" w:line="230" w:lineRule="auto"/>
              <w:ind w:left="1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______________Заместитель</w:t>
            </w:r>
          </w:p>
        </w:tc>
        <w:tc>
          <w:tcPr>
            <w:tcW w:w="3000" w:type="dxa"/>
            <w:tcMar>
              <w:left w:w="0" w:type="dxa"/>
              <w:right w:w="0" w:type="dxa"/>
            </w:tcMar>
          </w:tcPr>
          <w:p w:rsidR="00095CEA" w:rsidRDefault="00C27BAA">
            <w:pPr>
              <w:autoSpaceDE w:val="0"/>
              <w:autoSpaceDN w:val="0"/>
              <w:spacing w:before="48" w:after="0" w:line="230" w:lineRule="auto"/>
              <w:ind w:left="1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______________Директор:</w:t>
            </w:r>
          </w:p>
        </w:tc>
      </w:tr>
      <w:tr w:rsidR="00095CEA">
        <w:trPr>
          <w:trHeight w:hRule="exact" w:val="104"/>
        </w:trPr>
        <w:tc>
          <w:tcPr>
            <w:tcW w:w="3481" w:type="dxa"/>
            <w:vMerge/>
          </w:tcPr>
          <w:p w:rsidR="00095CEA" w:rsidRDefault="00095CEA"/>
        </w:tc>
        <w:tc>
          <w:tcPr>
            <w:tcW w:w="3520" w:type="dxa"/>
            <w:vMerge w:val="restart"/>
            <w:tcMar>
              <w:left w:w="0" w:type="dxa"/>
              <w:right w:w="0" w:type="dxa"/>
            </w:tcMar>
          </w:tcPr>
          <w:p w:rsidR="00095CEA" w:rsidRPr="00140827" w:rsidRDefault="00C27BAA">
            <w:pPr>
              <w:autoSpaceDE w:val="0"/>
              <w:autoSpaceDN w:val="0"/>
              <w:spacing w:after="0" w:line="230" w:lineRule="auto"/>
              <w:jc w:val="center"/>
              <w:rPr>
                <w:lang w:val="ru-RU"/>
              </w:rPr>
            </w:pPr>
            <w:r w:rsidRPr="00140827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директора по УВР МОБУ СОШ №15</w:t>
            </w:r>
          </w:p>
        </w:tc>
        <w:tc>
          <w:tcPr>
            <w:tcW w:w="3000" w:type="dxa"/>
            <w:vMerge w:val="restart"/>
            <w:tcMar>
              <w:left w:w="0" w:type="dxa"/>
              <w:right w:w="0" w:type="dxa"/>
            </w:tcMar>
          </w:tcPr>
          <w:p w:rsidR="00095CEA" w:rsidRDefault="00C27BAA">
            <w:pPr>
              <w:autoSpaceDE w:val="0"/>
              <w:autoSpaceDN w:val="0"/>
              <w:spacing w:after="0" w:line="230" w:lineRule="auto"/>
              <w:ind w:left="1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Могильникова О.Ю.</w:t>
            </w:r>
          </w:p>
        </w:tc>
      </w:tr>
      <w:tr w:rsidR="00095CEA">
        <w:trPr>
          <w:trHeight w:hRule="exact" w:val="304"/>
        </w:trPr>
        <w:tc>
          <w:tcPr>
            <w:tcW w:w="3362" w:type="dxa"/>
            <w:tcMar>
              <w:left w:w="0" w:type="dxa"/>
              <w:right w:w="0" w:type="dxa"/>
            </w:tcMar>
          </w:tcPr>
          <w:p w:rsidR="00095CEA" w:rsidRDefault="00C27BAA">
            <w:pPr>
              <w:autoSpaceDE w:val="0"/>
              <w:autoSpaceDN w:val="0"/>
              <w:spacing w:before="7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</w:t>
            </w:r>
          </w:p>
        </w:tc>
        <w:tc>
          <w:tcPr>
            <w:tcW w:w="3481" w:type="dxa"/>
            <w:vMerge/>
          </w:tcPr>
          <w:p w:rsidR="00095CEA" w:rsidRDefault="00095CEA"/>
        </w:tc>
        <w:tc>
          <w:tcPr>
            <w:tcW w:w="3481" w:type="dxa"/>
            <w:vMerge/>
          </w:tcPr>
          <w:p w:rsidR="00095CEA" w:rsidRDefault="00095CEA"/>
        </w:tc>
      </w:tr>
      <w:tr w:rsidR="00095CEA">
        <w:trPr>
          <w:trHeight w:hRule="exact" w:val="300"/>
        </w:trPr>
        <w:tc>
          <w:tcPr>
            <w:tcW w:w="3362" w:type="dxa"/>
            <w:vMerge w:val="restart"/>
            <w:tcMar>
              <w:left w:w="0" w:type="dxa"/>
              <w:right w:w="0" w:type="dxa"/>
            </w:tcMar>
          </w:tcPr>
          <w:p w:rsidR="00095CEA" w:rsidRDefault="00D3693B">
            <w:pPr>
              <w:autoSpaceDE w:val="0"/>
              <w:autoSpaceDN w:val="0"/>
              <w:spacing w:before="194" w:after="0" w:line="23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"" 202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3</w:t>
            </w:r>
            <w:r w:rsidR="00C27BAA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г.</w:t>
            </w:r>
          </w:p>
        </w:tc>
        <w:tc>
          <w:tcPr>
            <w:tcW w:w="3520" w:type="dxa"/>
            <w:tcMar>
              <w:left w:w="0" w:type="dxa"/>
              <w:right w:w="0" w:type="dxa"/>
            </w:tcMar>
          </w:tcPr>
          <w:p w:rsidR="00095CEA" w:rsidRDefault="00C27BAA">
            <w:pPr>
              <w:autoSpaceDE w:val="0"/>
              <w:autoSpaceDN w:val="0"/>
              <w:spacing w:after="0" w:line="230" w:lineRule="auto"/>
              <w:ind w:left="1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</w:t>
            </w:r>
          </w:p>
        </w:tc>
        <w:tc>
          <w:tcPr>
            <w:tcW w:w="3000" w:type="dxa"/>
            <w:tcMar>
              <w:left w:w="0" w:type="dxa"/>
              <w:right w:w="0" w:type="dxa"/>
            </w:tcMar>
          </w:tcPr>
          <w:p w:rsidR="00095CEA" w:rsidRDefault="00C27BAA">
            <w:pPr>
              <w:autoSpaceDE w:val="0"/>
              <w:autoSpaceDN w:val="0"/>
              <w:spacing w:after="0" w:line="230" w:lineRule="auto"/>
              <w:ind w:left="1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 №</w:t>
            </w:r>
          </w:p>
        </w:tc>
      </w:tr>
      <w:tr w:rsidR="00095CEA">
        <w:trPr>
          <w:trHeight w:hRule="exact" w:val="384"/>
        </w:trPr>
        <w:tc>
          <w:tcPr>
            <w:tcW w:w="3481" w:type="dxa"/>
            <w:vMerge/>
          </w:tcPr>
          <w:p w:rsidR="00095CEA" w:rsidRDefault="00095CEA"/>
        </w:tc>
        <w:tc>
          <w:tcPr>
            <w:tcW w:w="3520" w:type="dxa"/>
            <w:tcMar>
              <w:left w:w="0" w:type="dxa"/>
              <w:right w:w="0" w:type="dxa"/>
            </w:tcMar>
          </w:tcPr>
          <w:p w:rsidR="00095CEA" w:rsidRDefault="00D3693B">
            <w:pPr>
              <w:autoSpaceDE w:val="0"/>
              <w:autoSpaceDN w:val="0"/>
              <w:spacing w:before="98" w:after="0" w:line="230" w:lineRule="auto"/>
              <w:ind w:left="15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""   2023</w:t>
            </w:r>
            <w:r w:rsidR="00C27BAA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г.</w:t>
            </w:r>
          </w:p>
        </w:tc>
        <w:tc>
          <w:tcPr>
            <w:tcW w:w="3000" w:type="dxa"/>
            <w:tcMar>
              <w:left w:w="0" w:type="dxa"/>
              <w:right w:w="0" w:type="dxa"/>
            </w:tcMar>
          </w:tcPr>
          <w:p w:rsidR="00095CEA" w:rsidRDefault="00C27BAA">
            <w:pPr>
              <w:autoSpaceDE w:val="0"/>
              <w:autoSpaceDN w:val="0"/>
              <w:spacing w:before="98" w:after="0" w:line="230" w:lineRule="auto"/>
              <w:ind w:left="1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от </w:t>
            </w:r>
            <w:r w:rsidR="00D3693B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"" 2023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г.</w:t>
            </w:r>
          </w:p>
        </w:tc>
      </w:tr>
    </w:tbl>
    <w:p w:rsidR="00095CEA" w:rsidRPr="00140827" w:rsidRDefault="00C27BAA">
      <w:pPr>
        <w:autoSpaceDE w:val="0"/>
        <w:autoSpaceDN w:val="0"/>
        <w:spacing w:before="978" w:after="0" w:line="262" w:lineRule="auto"/>
        <w:ind w:left="3744" w:right="3744"/>
        <w:jc w:val="center"/>
        <w:rPr>
          <w:lang w:val="ru-RU"/>
        </w:rPr>
      </w:pPr>
      <w:r w:rsidRPr="0014082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РАБОЧАЯ ПРОГРАММА </w:t>
      </w:r>
      <w:r w:rsidRPr="00140827">
        <w:rPr>
          <w:lang w:val="ru-RU"/>
        </w:rPr>
        <w:br/>
      </w:r>
      <w:r w:rsidRPr="00140827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14082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2709398)</w:t>
      </w:r>
    </w:p>
    <w:p w:rsidR="00095CEA" w:rsidRPr="00140827" w:rsidRDefault="00C27BAA">
      <w:pPr>
        <w:autoSpaceDE w:val="0"/>
        <w:autoSpaceDN w:val="0"/>
        <w:spacing w:before="166" w:after="0" w:line="262" w:lineRule="auto"/>
        <w:ind w:left="4320" w:right="4032"/>
        <w:jc w:val="center"/>
        <w:rPr>
          <w:lang w:val="ru-RU"/>
        </w:rPr>
      </w:pPr>
      <w:r w:rsidRPr="00140827">
        <w:rPr>
          <w:rFonts w:ascii="Times New Roman" w:eastAsia="Times New Roman" w:hAnsi="Times New Roman"/>
          <w:color w:val="000000"/>
          <w:sz w:val="24"/>
          <w:lang w:val="ru-RU"/>
        </w:rPr>
        <w:t xml:space="preserve">учебного </w:t>
      </w:r>
      <w:proofErr w:type="gramStart"/>
      <w:r w:rsidRPr="00140827">
        <w:rPr>
          <w:rFonts w:ascii="Times New Roman" w:eastAsia="Times New Roman" w:hAnsi="Times New Roman"/>
          <w:color w:val="000000"/>
          <w:sz w:val="24"/>
          <w:lang w:val="ru-RU"/>
        </w:rPr>
        <w:t>предмета</w:t>
      </w:r>
      <w:r w:rsidRPr="00140827">
        <w:rPr>
          <w:lang w:val="ru-RU"/>
        </w:rPr>
        <w:br/>
      </w:r>
      <w:r w:rsidRPr="00140827">
        <w:rPr>
          <w:rFonts w:ascii="Times New Roman" w:eastAsia="Times New Roman" w:hAnsi="Times New Roman"/>
          <w:color w:val="000000"/>
          <w:sz w:val="24"/>
          <w:lang w:val="ru-RU"/>
        </w:rPr>
        <w:t>«</w:t>
      </w:r>
      <w:proofErr w:type="gramEnd"/>
      <w:r w:rsidRPr="00140827">
        <w:rPr>
          <w:rFonts w:ascii="Times New Roman" w:eastAsia="Times New Roman" w:hAnsi="Times New Roman"/>
          <w:color w:val="000000"/>
          <w:sz w:val="24"/>
          <w:lang w:val="ru-RU"/>
        </w:rPr>
        <w:t>Музыка»</w:t>
      </w:r>
    </w:p>
    <w:p w:rsidR="00095CEA" w:rsidRPr="00140827" w:rsidRDefault="00C27BAA">
      <w:pPr>
        <w:autoSpaceDE w:val="0"/>
        <w:autoSpaceDN w:val="0"/>
        <w:spacing w:before="670" w:after="0" w:line="262" w:lineRule="auto"/>
        <w:ind w:left="3024" w:right="2880"/>
        <w:jc w:val="center"/>
        <w:rPr>
          <w:lang w:val="ru-RU"/>
        </w:rPr>
      </w:pPr>
      <w:r w:rsidRPr="00140827">
        <w:rPr>
          <w:rFonts w:ascii="Times New Roman" w:eastAsia="Times New Roman" w:hAnsi="Times New Roman"/>
          <w:color w:val="000000"/>
          <w:sz w:val="24"/>
          <w:lang w:val="ru-RU"/>
        </w:rPr>
        <w:t xml:space="preserve">для 5 класса основного общего образования </w:t>
      </w:r>
      <w:r w:rsidRPr="00140827">
        <w:rPr>
          <w:lang w:val="ru-RU"/>
        </w:rPr>
        <w:br/>
      </w:r>
      <w:r w:rsidR="00140827" w:rsidRPr="00140827">
        <w:rPr>
          <w:rFonts w:ascii="Times New Roman" w:eastAsia="Times New Roman" w:hAnsi="Times New Roman"/>
          <w:color w:val="000000"/>
          <w:sz w:val="24"/>
          <w:lang w:val="ru-RU"/>
        </w:rPr>
        <w:t>на 202</w:t>
      </w:r>
      <w:r w:rsidR="00140827">
        <w:rPr>
          <w:rFonts w:ascii="Times New Roman" w:eastAsia="Times New Roman" w:hAnsi="Times New Roman"/>
          <w:color w:val="000000"/>
          <w:sz w:val="24"/>
          <w:lang w:val="ru-RU"/>
        </w:rPr>
        <w:t>3-</w:t>
      </w:r>
      <w:proofErr w:type="gramStart"/>
      <w:r w:rsidR="00140827">
        <w:rPr>
          <w:rFonts w:ascii="Times New Roman" w:eastAsia="Times New Roman" w:hAnsi="Times New Roman"/>
          <w:color w:val="000000"/>
          <w:sz w:val="24"/>
          <w:lang w:val="ru-RU"/>
        </w:rPr>
        <w:t>2024</w:t>
      </w:r>
      <w:r w:rsidRPr="00140827">
        <w:rPr>
          <w:rFonts w:ascii="Times New Roman" w:eastAsia="Times New Roman" w:hAnsi="Times New Roman"/>
          <w:color w:val="000000"/>
          <w:sz w:val="24"/>
          <w:lang w:val="ru-RU"/>
        </w:rPr>
        <w:t xml:space="preserve">  учебный</w:t>
      </w:r>
      <w:proofErr w:type="gramEnd"/>
      <w:r w:rsidRPr="00140827">
        <w:rPr>
          <w:rFonts w:ascii="Times New Roman" w:eastAsia="Times New Roman" w:hAnsi="Times New Roman"/>
          <w:color w:val="000000"/>
          <w:sz w:val="24"/>
          <w:lang w:val="ru-RU"/>
        </w:rPr>
        <w:t xml:space="preserve"> год</w:t>
      </w:r>
    </w:p>
    <w:p w:rsidR="00095CEA" w:rsidRPr="00140827" w:rsidRDefault="00C27BAA">
      <w:pPr>
        <w:autoSpaceDE w:val="0"/>
        <w:autoSpaceDN w:val="0"/>
        <w:spacing w:before="2112" w:after="0" w:line="262" w:lineRule="auto"/>
        <w:ind w:left="7442" w:right="144" w:hanging="1680"/>
        <w:rPr>
          <w:lang w:val="ru-RU"/>
        </w:rPr>
      </w:pPr>
      <w:r w:rsidRPr="00140827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Составитель: </w:t>
      </w:r>
      <w:proofErr w:type="spellStart"/>
      <w:r w:rsidRPr="00140827">
        <w:rPr>
          <w:rFonts w:ascii="Times New Roman" w:eastAsia="Times New Roman" w:hAnsi="Times New Roman"/>
          <w:color w:val="000000"/>
          <w:sz w:val="24"/>
          <w:lang w:val="ru-RU"/>
        </w:rPr>
        <w:t>Сундига</w:t>
      </w:r>
      <w:proofErr w:type="spellEnd"/>
      <w:r w:rsidRPr="00140827">
        <w:rPr>
          <w:rFonts w:ascii="Times New Roman" w:eastAsia="Times New Roman" w:hAnsi="Times New Roman"/>
          <w:color w:val="000000"/>
          <w:sz w:val="24"/>
          <w:lang w:val="ru-RU"/>
        </w:rPr>
        <w:t xml:space="preserve"> Анна Александровна </w:t>
      </w:r>
      <w:r w:rsidRPr="00140827">
        <w:rPr>
          <w:lang w:val="ru-RU"/>
        </w:rPr>
        <w:br/>
      </w:r>
      <w:r w:rsidRPr="00140827">
        <w:rPr>
          <w:rFonts w:ascii="Times New Roman" w:eastAsia="Times New Roman" w:hAnsi="Times New Roman"/>
          <w:color w:val="000000"/>
          <w:sz w:val="24"/>
          <w:lang w:val="ru-RU"/>
        </w:rPr>
        <w:t>учитель начальных классов</w:t>
      </w:r>
    </w:p>
    <w:p w:rsidR="00095CEA" w:rsidRPr="00140827" w:rsidRDefault="00095CEA">
      <w:pPr>
        <w:rPr>
          <w:lang w:val="ru-RU"/>
        </w:rPr>
        <w:sectPr w:rsidR="00095CEA" w:rsidRPr="00140827">
          <w:pgSz w:w="11900" w:h="16840"/>
          <w:pgMar w:top="298" w:right="718" w:bottom="1440" w:left="738" w:header="720" w:footer="720" w:gutter="0"/>
          <w:cols w:space="720" w:equalWidth="0">
            <w:col w:w="10444" w:space="0"/>
          </w:cols>
          <w:docGrid w:linePitch="360"/>
        </w:sectPr>
      </w:pPr>
    </w:p>
    <w:p w:rsidR="00095CEA" w:rsidRPr="00140827" w:rsidRDefault="00095CEA">
      <w:pPr>
        <w:autoSpaceDE w:val="0"/>
        <w:autoSpaceDN w:val="0"/>
        <w:spacing w:after="78" w:line="220" w:lineRule="exact"/>
        <w:rPr>
          <w:lang w:val="ru-RU"/>
        </w:rPr>
      </w:pPr>
    </w:p>
    <w:p w:rsidR="00095CEA" w:rsidRPr="00140827" w:rsidRDefault="00140827">
      <w:pPr>
        <w:autoSpaceDE w:val="0"/>
        <w:autoSpaceDN w:val="0"/>
        <w:spacing w:after="0" w:line="230" w:lineRule="auto"/>
        <w:ind w:right="3300"/>
        <w:jc w:val="right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село Красный Яр 2023</w:t>
      </w:r>
    </w:p>
    <w:p w:rsidR="00095CEA" w:rsidRPr="00140827" w:rsidRDefault="00095CEA">
      <w:pPr>
        <w:rPr>
          <w:lang w:val="ru-RU"/>
        </w:rPr>
        <w:sectPr w:rsidR="00095CEA" w:rsidRPr="00140827">
          <w:pgSz w:w="11900" w:h="16840"/>
          <w:pgMar w:top="29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</w:p>
    <w:p w:rsidR="00095CEA" w:rsidRPr="00140827" w:rsidRDefault="00095CEA">
      <w:pPr>
        <w:autoSpaceDE w:val="0"/>
        <w:autoSpaceDN w:val="0"/>
        <w:spacing w:after="78" w:line="220" w:lineRule="exact"/>
        <w:rPr>
          <w:lang w:val="ru-RU"/>
        </w:rPr>
      </w:pPr>
    </w:p>
    <w:p w:rsidR="00095CEA" w:rsidRPr="00140827" w:rsidRDefault="00C27BAA">
      <w:pPr>
        <w:autoSpaceDE w:val="0"/>
        <w:autoSpaceDN w:val="0"/>
        <w:spacing w:after="0" w:line="230" w:lineRule="auto"/>
        <w:rPr>
          <w:lang w:val="ru-RU"/>
        </w:rPr>
      </w:pPr>
      <w:r w:rsidRPr="00140827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095CEA" w:rsidRPr="00140827" w:rsidRDefault="00C27BAA">
      <w:pPr>
        <w:autoSpaceDE w:val="0"/>
        <w:autoSpaceDN w:val="0"/>
        <w:spacing w:before="346" w:after="0" w:line="281" w:lineRule="auto"/>
        <w:ind w:firstLine="180"/>
        <w:rPr>
          <w:lang w:val="ru-RU"/>
        </w:rPr>
      </w:pPr>
      <w:r w:rsidRPr="00140827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 предмету «Музыка» на уровне 5 класса основного общего образования составлена на основе Требований к результатам освоения программы основного общего образования, представленных в Федеральном государственном образовательном стандарте основного общего образования,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предмету «Музыка», Примерной программы воспитания.</w:t>
      </w:r>
    </w:p>
    <w:p w:rsidR="00095CEA" w:rsidRPr="00140827" w:rsidRDefault="00C27BAA">
      <w:pPr>
        <w:autoSpaceDE w:val="0"/>
        <w:autoSpaceDN w:val="0"/>
        <w:spacing w:before="262" w:after="0" w:line="230" w:lineRule="auto"/>
        <w:rPr>
          <w:lang w:val="ru-RU"/>
        </w:rPr>
      </w:pPr>
      <w:r w:rsidRPr="00140827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«МУЗЫКА»</w:t>
      </w:r>
    </w:p>
    <w:p w:rsidR="00095CEA" w:rsidRPr="00140827" w:rsidRDefault="00C27BAA">
      <w:pPr>
        <w:autoSpaceDE w:val="0"/>
        <w:autoSpaceDN w:val="0"/>
        <w:spacing w:before="168" w:after="0" w:line="286" w:lineRule="auto"/>
        <w:ind w:right="288" w:firstLine="180"/>
        <w:rPr>
          <w:lang w:val="ru-RU"/>
        </w:rPr>
      </w:pPr>
      <w:r w:rsidRPr="00140827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 — универсальный антропологический феномен, неизменно присутствующий во всех культурах и цивилизациях на протяжении всей истории человечества. Используя интонационно-выразительные средства, она способна порождать эстетические эмоции, разнообразные чувства и мысли, яркие художественные образы, для которых характерны, с одной стороны, высокий уровень обобщённости, с другой — глубокая степень психологической </w:t>
      </w:r>
      <w:proofErr w:type="spellStart"/>
      <w:r w:rsidRPr="00140827">
        <w:rPr>
          <w:rFonts w:ascii="Times New Roman" w:eastAsia="Times New Roman" w:hAnsi="Times New Roman"/>
          <w:color w:val="000000"/>
          <w:sz w:val="24"/>
          <w:lang w:val="ru-RU"/>
        </w:rPr>
        <w:t>вовлечённости</w:t>
      </w:r>
      <w:proofErr w:type="spellEnd"/>
      <w:r w:rsidRPr="00140827">
        <w:rPr>
          <w:rFonts w:ascii="Times New Roman" w:eastAsia="Times New Roman" w:hAnsi="Times New Roman"/>
          <w:color w:val="000000"/>
          <w:sz w:val="24"/>
          <w:lang w:val="ru-RU"/>
        </w:rPr>
        <w:t xml:space="preserve"> личности. Эта особенность открывает уникальный потенциал для развития внутреннего мира человека, </w:t>
      </w:r>
      <w:r w:rsidRPr="00140827">
        <w:rPr>
          <w:lang w:val="ru-RU"/>
        </w:rPr>
        <w:br/>
      </w:r>
      <w:r w:rsidRPr="00140827">
        <w:rPr>
          <w:rFonts w:ascii="Times New Roman" w:eastAsia="Times New Roman" w:hAnsi="Times New Roman"/>
          <w:color w:val="000000"/>
          <w:sz w:val="24"/>
          <w:lang w:val="ru-RU"/>
        </w:rPr>
        <w:t>гармонизации его взаимоотношений с самим собой, другими людьми, окружающим миром через занятия музыкальным искусством.</w:t>
      </w:r>
    </w:p>
    <w:p w:rsidR="00095CEA" w:rsidRPr="00140827" w:rsidRDefault="00C27BAA">
      <w:pPr>
        <w:autoSpaceDE w:val="0"/>
        <w:autoSpaceDN w:val="0"/>
        <w:spacing w:before="70" w:after="0" w:line="281" w:lineRule="auto"/>
        <w:ind w:right="288" w:firstLine="180"/>
        <w:rPr>
          <w:lang w:val="ru-RU"/>
        </w:rPr>
      </w:pPr>
      <w:r w:rsidRPr="00140827">
        <w:rPr>
          <w:rFonts w:ascii="Times New Roman" w:eastAsia="Times New Roman" w:hAnsi="Times New Roman"/>
          <w:color w:val="000000"/>
          <w:sz w:val="24"/>
          <w:lang w:val="ru-RU"/>
        </w:rPr>
        <w:t>Музыка действует на невербальном уровне и развивает такие важнейшие качества и свойства, как целостное восприятие мира, интуиция, сопереживание, содержательная рефлексия. Огромное значение имеет музыка в качестве универсального языка, не требующего перевода, позволяющего понимать и принимать образ жизни, способ мышления и мировоззрение представителей других народов и культур.</w:t>
      </w:r>
    </w:p>
    <w:p w:rsidR="00095CEA" w:rsidRPr="00140827" w:rsidRDefault="00C27BAA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140827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Музыка, являясь эффективным способом коммуникации, обеспечивает межличностное и </w:t>
      </w:r>
      <w:r w:rsidRPr="00140827">
        <w:rPr>
          <w:lang w:val="ru-RU"/>
        </w:rPr>
        <w:br/>
      </w:r>
      <w:r w:rsidRPr="00140827">
        <w:rPr>
          <w:rFonts w:ascii="Times New Roman" w:eastAsia="Times New Roman" w:hAnsi="Times New Roman"/>
          <w:color w:val="000000"/>
          <w:sz w:val="24"/>
          <w:lang w:val="ru-RU"/>
        </w:rPr>
        <w:t xml:space="preserve">социальное взаимодействие людей, в том числе является средством сохранения и передачи идей и смыслов, рождённых в предыдущие века и отражённых в народной, духовной музыке, произведениях великих композиторов прошлого. Особое значение приобретает музыкальное воспитание в свете целей и задач укрепления национальной идентичности. Родные интонации, мелодии и ритмы являются квинтэссенцией культурного кода, сохраняющего в свёрнутом виде всю систему </w:t>
      </w:r>
      <w:r w:rsidRPr="00140827">
        <w:rPr>
          <w:lang w:val="ru-RU"/>
        </w:rPr>
        <w:br/>
      </w:r>
      <w:r w:rsidRPr="00140827">
        <w:rPr>
          <w:rFonts w:ascii="Times New Roman" w:eastAsia="Times New Roman" w:hAnsi="Times New Roman"/>
          <w:color w:val="000000"/>
          <w:sz w:val="24"/>
          <w:lang w:val="ru-RU"/>
        </w:rPr>
        <w:t>мировоззрения предков, передаваемую музыкой не только через сознание, но и на более глубоком —подсознательном — уровне.</w:t>
      </w:r>
    </w:p>
    <w:p w:rsidR="00095CEA" w:rsidRPr="00140827" w:rsidRDefault="00C27BAA">
      <w:pPr>
        <w:autoSpaceDE w:val="0"/>
        <w:autoSpaceDN w:val="0"/>
        <w:spacing w:before="72" w:after="0"/>
        <w:ind w:right="144" w:firstLine="180"/>
        <w:rPr>
          <w:lang w:val="ru-RU"/>
        </w:rPr>
      </w:pPr>
      <w:r w:rsidRPr="00140827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 — </w:t>
      </w:r>
      <w:proofErr w:type="spellStart"/>
      <w:r w:rsidRPr="00140827">
        <w:rPr>
          <w:rFonts w:ascii="Times New Roman" w:eastAsia="Times New Roman" w:hAnsi="Times New Roman"/>
          <w:color w:val="000000"/>
          <w:sz w:val="24"/>
          <w:lang w:val="ru-RU"/>
        </w:rPr>
        <w:t>временнóе</w:t>
      </w:r>
      <w:proofErr w:type="spellEnd"/>
      <w:r w:rsidRPr="00140827">
        <w:rPr>
          <w:rFonts w:ascii="Times New Roman" w:eastAsia="Times New Roman" w:hAnsi="Times New Roman"/>
          <w:color w:val="000000"/>
          <w:sz w:val="24"/>
          <w:lang w:val="ru-RU"/>
        </w:rPr>
        <w:t xml:space="preserve"> искусство. В связи с этим важнейшим вкладом в развитие комплекса психических качеств личности является способность музыки развивать чувство времени, чуткость к распознаванию причинно-следственных связей и логики развития событий, </w:t>
      </w:r>
      <w:proofErr w:type="spellStart"/>
      <w:r w:rsidRPr="00140827">
        <w:rPr>
          <w:rFonts w:ascii="Times New Roman" w:eastAsia="Times New Roman" w:hAnsi="Times New Roman"/>
          <w:color w:val="000000"/>
          <w:sz w:val="24"/>
          <w:lang w:val="ru-RU"/>
        </w:rPr>
        <w:t>обогощать</w:t>
      </w:r>
      <w:proofErr w:type="spellEnd"/>
      <w:r w:rsidRPr="00140827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40827">
        <w:rPr>
          <w:lang w:val="ru-RU"/>
        </w:rPr>
        <w:br/>
      </w:r>
      <w:r w:rsidRPr="00140827">
        <w:rPr>
          <w:rFonts w:ascii="Times New Roman" w:eastAsia="Times New Roman" w:hAnsi="Times New Roman"/>
          <w:color w:val="000000"/>
          <w:sz w:val="24"/>
          <w:lang w:val="ru-RU"/>
        </w:rPr>
        <w:t>индивидуальный опыт в предвидении будущего и его сравнении с прошлым.</w:t>
      </w:r>
    </w:p>
    <w:p w:rsidR="00095CEA" w:rsidRPr="00140827" w:rsidRDefault="00C27BAA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140827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 обеспечивает развитие интеллектуальных и творческих способностей ребёнка, развивает его абстрактное мышление, память и воображение, формирует умения и навыки в сфере </w:t>
      </w:r>
      <w:r w:rsidRPr="00140827">
        <w:rPr>
          <w:lang w:val="ru-RU"/>
        </w:rPr>
        <w:br/>
      </w:r>
      <w:r w:rsidRPr="00140827">
        <w:rPr>
          <w:rFonts w:ascii="Times New Roman" w:eastAsia="Times New Roman" w:hAnsi="Times New Roman"/>
          <w:color w:val="000000"/>
          <w:sz w:val="24"/>
          <w:lang w:val="ru-RU"/>
        </w:rPr>
        <w:t xml:space="preserve">эмоционального интеллекта, способствует самореализации и </w:t>
      </w:r>
      <w:proofErr w:type="spellStart"/>
      <w:r w:rsidRPr="00140827">
        <w:rPr>
          <w:rFonts w:ascii="Times New Roman" w:eastAsia="Times New Roman" w:hAnsi="Times New Roman"/>
          <w:color w:val="000000"/>
          <w:sz w:val="24"/>
          <w:lang w:val="ru-RU"/>
        </w:rPr>
        <w:t>самопринятию</w:t>
      </w:r>
      <w:proofErr w:type="spellEnd"/>
      <w:r w:rsidRPr="00140827">
        <w:rPr>
          <w:rFonts w:ascii="Times New Roman" w:eastAsia="Times New Roman" w:hAnsi="Times New Roman"/>
          <w:color w:val="000000"/>
          <w:sz w:val="24"/>
          <w:lang w:val="ru-RU"/>
        </w:rPr>
        <w:t xml:space="preserve"> личности. Таким образом музыкальное обучение и воспитание вносит огромный вклад в эстетическое и нравственное развитие ребёнка, формирование всей системы ценностей.</w:t>
      </w:r>
    </w:p>
    <w:p w:rsidR="00095CEA" w:rsidRPr="00140827" w:rsidRDefault="00C27BAA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140827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позволит учителю:</w:t>
      </w:r>
    </w:p>
    <w:p w:rsidR="00095CEA" w:rsidRPr="00140827" w:rsidRDefault="00C27BAA">
      <w:pPr>
        <w:autoSpaceDE w:val="0"/>
        <w:autoSpaceDN w:val="0"/>
        <w:spacing w:before="178" w:after="0" w:line="271" w:lineRule="auto"/>
        <w:ind w:left="420" w:right="720"/>
        <w:rPr>
          <w:lang w:val="ru-RU"/>
        </w:rPr>
      </w:pPr>
      <w:proofErr w:type="gramStart"/>
      <w:r w:rsidRPr="00140827">
        <w:rPr>
          <w:rFonts w:ascii="Times New Roman" w:eastAsia="Times New Roman" w:hAnsi="Times New Roman"/>
          <w:color w:val="000000"/>
          <w:sz w:val="24"/>
          <w:lang w:val="ru-RU"/>
        </w:rPr>
        <w:t>—  реализовать</w:t>
      </w:r>
      <w:proofErr w:type="gramEnd"/>
      <w:r w:rsidRPr="00140827">
        <w:rPr>
          <w:rFonts w:ascii="Times New Roman" w:eastAsia="Times New Roman" w:hAnsi="Times New Roman"/>
          <w:color w:val="000000"/>
          <w:sz w:val="24"/>
          <w:lang w:val="ru-RU"/>
        </w:rPr>
        <w:t xml:space="preserve"> в процессе преподавания музыки современные подходы к формированию личностных, </w:t>
      </w:r>
      <w:proofErr w:type="spellStart"/>
      <w:r w:rsidRPr="00140827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140827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обучения, сформулированных в Федеральном государственном образовательном стандарте основного общего образования;</w:t>
      </w:r>
    </w:p>
    <w:p w:rsidR="00095CEA" w:rsidRPr="00140827" w:rsidRDefault="00C27BAA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proofErr w:type="gramStart"/>
      <w:r w:rsidRPr="00140827">
        <w:rPr>
          <w:rFonts w:ascii="Times New Roman" w:eastAsia="Times New Roman" w:hAnsi="Times New Roman"/>
          <w:color w:val="000000"/>
          <w:sz w:val="24"/>
          <w:lang w:val="ru-RU"/>
        </w:rPr>
        <w:t>—  определить</w:t>
      </w:r>
      <w:proofErr w:type="gramEnd"/>
      <w:r w:rsidRPr="00140827">
        <w:rPr>
          <w:rFonts w:ascii="Times New Roman" w:eastAsia="Times New Roman" w:hAnsi="Times New Roman"/>
          <w:color w:val="000000"/>
          <w:sz w:val="24"/>
          <w:lang w:val="ru-RU"/>
        </w:rPr>
        <w:t xml:space="preserve"> и структурировать планируемые результаты обучения и содержание учебного предмета «Музыка» по годам обучения в соответствии с ФГОС ООО (утв. приказом</w:t>
      </w:r>
    </w:p>
    <w:p w:rsidR="00095CEA" w:rsidRPr="00140827" w:rsidRDefault="00095CEA">
      <w:pPr>
        <w:rPr>
          <w:lang w:val="ru-RU"/>
        </w:rPr>
        <w:sectPr w:rsidR="00095CEA" w:rsidRPr="00140827">
          <w:pgSz w:w="11900" w:h="16840"/>
          <w:pgMar w:top="298" w:right="650" w:bottom="30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95CEA" w:rsidRPr="00140827" w:rsidRDefault="00095CEA">
      <w:pPr>
        <w:autoSpaceDE w:val="0"/>
        <w:autoSpaceDN w:val="0"/>
        <w:spacing w:after="78" w:line="220" w:lineRule="exact"/>
        <w:rPr>
          <w:lang w:val="ru-RU"/>
        </w:rPr>
      </w:pPr>
    </w:p>
    <w:p w:rsidR="00095CEA" w:rsidRPr="00140827" w:rsidRDefault="00C27BAA">
      <w:pPr>
        <w:autoSpaceDE w:val="0"/>
        <w:autoSpaceDN w:val="0"/>
        <w:spacing w:after="0" w:line="281" w:lineRule="auto"/>
        <w:ind w:left="420"/>
        <w:rPr>
          <w:lang w:val="ru-RU"/>
        </w:rPr>
      </w:pPr>
      <w:r w:rsidRPr="00140827">
        <w:rPr>
          <w:rFonts w:ascii="Times New Roman" w:eastAsia="Times New Roman" w:hAnsi="Times New Roman"/>
          <w:color w:val="000000"/>
          <w:sz w:val="24"/>
          <w:lang w:val="ru-RU"/>
        </w:rPr>
        <w:t xml:space="preserve">Министерства образования и науки РФ от 17 декабря 2010 г. № 1897, с изменениями и </w:t>
      </w:r>
      <w:r w:rsidRPr="00140827">
        <w:rPr>
          <w:lang w:val="ru-RU"/>
        </w:rPr>
        <w:br/>
      </w:r>
      <w:r w:rsidRPr="00140827">
        <w:rPr>
          <w:rFonts w:ascii="Times New Roman" w:eastAsia="Times New Roman" w:hAnsi="Times New Roman"/>
          <w:color w:val="000000"/>
          <w:sz w:val="24"/>
          <w:lang w:val="ru-RU"/>
        </w:rPr>
        <w:t>дополнениями от 29 декабря 2014 г., 31 декабря 2015 г., 11 декабря 2020 г.); Примерной основной образовательной программой основного общего образования (в редакции протокола № 1/20 от 04.02.2020 Федерального учебно-методического объединения по общему образованию); Примерной программой воспитания (одобрена решением Федерального учебно-методического объединения по общему образованию, протокол от 2 июня 2020 г. №2/20);</w:t>
      </w:r>
    </w:p>
    <w:p w:rsidR="00095CEA" w:rsidRPr="00140827" w:rsidRDefault="00C27BAA">
      <w:pPr>
        <w:autoSpaceDE w:val="0"/>
        <w:autoSpaceDN w:val="0"/>
        <w:spacing w:before="190" w:after="0"/>
        <w:ind w:left="420"/>
        <w:rPr>
          <w:lang w:val="ru-RU"/>
        </w:rPr>
      </w:pPr>
      <w:proofErr w:type="gramStart"/>
      <w:r w:rsidRPr="00140827">
        <w:rPr>
          <w:rFonts w:ascii="Times New Roman" w:eastAsia="Times New Roman" w:hAnsi="Times New Roman"/>
          <w:color w:val="000000"/>
          <w:sz w:val="24"/>
          <w:lang w:val="ru-RU"/>
        </w:rPr>
        <w:t>—  разработать</w:t>
      </w:r>
      <w:proofErr w:type="gramEnd"/>
      <w:r w:rsidRPr="00140827">
        <w:rPr>
          <w:rFonts w:ascii="Times New Roman" w:eastAsia="Times New Roman" w:hAnsi="Times New Roman"/>
          <w:color w:val="000000"/>
          <w:sz w:val="24"/>
          <w:lang w:val="ru-RU"/>
        </w:rPr>
        <w:t xml:space="preserve"> календарно-тематическое планирование с учётом особенностей конкретного региона, образовательного учреждения, класса, используя рекомендованное в рабочей программе примерное распределение учебного времени на изучение определённого раздела/темы, а также предложенные основные виды учебной деятельности для освоения учебного материала.</w:t>
      </w:r>
    </w:p>
    <w:p w:rsidR="00095CEA" w:rsidRPr="00140827" w:rsidRDefault="00C27BAA">
      <w:pPr>
        <w:autoSpaceDE w:val="0"/>
        <w:autoSpaceDN w:val="0"/>
        <w:spacing w:before="324" w:after="0" w:line="230" w:lineRule="auto"/>
        <w:rPr>
          <w:lang w:val="ru-RU"/>
        </w:rPr>
      </w:pPr>
      <w:r w:rsidRPr="00140827">
        <w:rPr>
          <w:rFonts w:ascii="Times New Roman" w:eastAsia="Times New Roman" w:hAnsi="Times New Roman"/>
          <w:b/>
          <w:color w:val="000000"/>
          <w:sz w:val="24"/>
          <w:lang w:val="ru-RU"/>
        </w:rPr>
        <w:t>ЦЕЛИ И ЗАДАЧИ ИЗУЧЕНИЯ УЧЕБНОГО ПРЕДМЕТА «МУЗЫКА»</w:t>
      </w:r>
    </w:p>
    <w:p w:rsidR="00095CEA" w:rsidRPr="00140827" w:rsidRDefault="00C27BAA">
      <w:pPr>
        <w:autoSpaceDE w:val="0"/>
        <w:autoSpaceDN w:val="0"/>
        <w:spacing w:before="166" w:after="0"/>
        <w:ind w:right="144" w:firstLine="180"/>
        <w:rPr>
          <w:lang w:val="ru-RU"/>
        </w:rPr>
      </w:pPr>
      <w:r w:rsidRPr="00140827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 жизненно необходима для полноценного образования и воспитания ребёнка, развития его психики, эмоциональной и интеллектуальной сфер, творческого потенциала. Признание </w:t>
      </w:r>
      <w:r w:rsidRPr="00140827">
        <w:rPr>
          <w:lang w:val="ru-RU"/>
        </w:rPr>
        <w:br/>
      </w:r>
      <w:proofErr w:type="spellStart"/>
      <w:r w:rsidRPr="00140827">
        <w:rPr>
          <w:rFonts w:ascii="Times New Roman" w:eastAsia="Times New Roman" w:hAnsi="Times New Roman"/>
          <w:color w:val="000000"/>
          <w:sz w:val="24"/>
          <w:lang w:val="ru-RU"/>
        </w:rPr>
        <w:t>самоценности</w:t>
      </w:r>
      <w:proofErr w:type="spellEnd"/>
      <w:r w:rsidRPr="00140827">
        <w:rPr>
          <w:rFonts w:ascii="Times New Roman" w:eastAsia="Times New Roman" w:hAnsi="Times New Roman"/>
          <w:color w:val="000000"/>
          <w:sz w:val="24"/>
          <w:lang w:val="ru-RU"/>
        </w:rPr>
        <w:t xml:space="preserve"> творческого развития человека, уникального вклада искусства в образование и воспитание делает неприменимыми критерии утилитарности.</w:t>
      </w:r>
    </w:p>
    <w:p w:rsidR="00095CEA" w:rsidRPr="00140827" w:rsidRDefault="00C27BAA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140827">
        <w:rPr>
          <w:rFonts w:ascii="Times New Roman" w:eastAsia="Times New Roman" w:hAnsi="Times New Roman"/>
          <w:color w:val="000000"/>
          <w:sz w:val="24"/>
          <w:lang w:val="ru-RU"/>
        </w:rPr>
        <w:t>Основная цель реализации программы —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:rsidR="00095CEA" w:rsidRPr="00140827" w:rsidRDefault="00C27BAA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140827">
        <w:rPr>
          <w:lang w:val="ru-RU"/>
        </w:rPr>
        <w:tab/>
      </w:r>
      <w:r w:rsidRPr="00140827">
        <w:rPr>
          <w:rFonts w:ascii="Times New Roman" w:eastAsia="Times New Roman" w:hAnsi="Times New Roman"/>
          <w:color w:val="000000"/>
          <w:sz w:val="24"/>
          <w:lang w:val="ru-RU"/>
        </w:rPr>
        <w:t xml:space="preserve">В процессе конкретизации учебных целей их реализация осуществляется по следующим </w:t>
      </w:r>
      <w:r w:rsidRPr="00140827">
        <w:rPr>
          <w:lang w:val="ru-RU"/>
        </w:rPr>
        <w:br/>
      </w:r>
      <w:r w:rsidRPr="00140827">
        <w:rPr>
          <w:rFonts w:ascii="Times New Roman" w:eastAsia="Times New Roman" w:hAnsi="Times New Roman"/>
          <w:color w:val="000000"/>
          <w:sz w:val="24"/>
          <w:lang w:val="ru-RU"/>
        </w:rPr>
        <w:t xml:space="preserve">направлениям: </w:t>
      </w:r>
      <w:r w:rsidRPr="00140827">
        <w:rPr>
          <w:lang w:val="ru-RU"/>
        </w:rPr>
        <w:br/>
      </w:r>
      <w:r w:rsidRPr="00140827">
        <w:rPr>
          <w:lang w:val="ru-RU"/>
        </w:rPr>
        <w:tab/>
      </w:r>
      <w:r w:rsidRPr="00140827">
        <w:rPr>
          <w:rFonts w:ascii="Times New Roman" w:eastAsia="Times New Roman" w:hAnsi="Times New Roman"/>
          <w:color w:val="000000"/>
          <w:sz w:val="24"/>
          <w:lang w:val="ru-RU"/>
        </w:rPr>
        <w:t xml:space="preserve">1) становление системы ценностей обучающихся, развитие целостного миропонимания в единстве эмоциональной и познавательной сферы; </w:t>
      </w:r>
      <w:r w:rsidRPr="00140827">
        <w:rPr>
          <w:lang w:val="ru-RU"/>
        </w:rPr>
        <w:br/>
      </w:r>
      <w:r w:rsidRPr="00140827">
        <w:rPr>
          <w:lang w:val="ru-RU"/>
        </w:rPr>
        <w:tab/>
      </w:r>
      <w:r w:rsidRPr="00140827">
        <w:rPr>
          <w:rFonts w:ascii="Times New Roman" w:eastAsia="Times New Roman" w:hAnsi="Times New Roman"/>
          <w:color w:val="000000"/>
          <w:sz w:val="24"/>
          <w:lang w:val="ru-RU"/>
        </w:rPr>
        <w:t xml:space="preserve">2) развитие потребности в общении с произведениями искусства, осознание значения музыкального искусства как универсальной формы невербальной коммуникации между людьми разных эпох и народов, эффективного способа </w:t>
      </w:r>
      <w:proofErr w:type="spellStart"/>
      <w:r w:rsidRPr="00140827">
        <w:rPr>
          <w:rFonts w:ascii="Times New Roman" w:eastAsia="Times New Roman" w:hAnsi="Times New Roman"/>
          <w:color w:val="000000"/>
          <w:sz w:val="24"/>
          <w:lang w:val="ru-RU"/>
        </w:rPr>
        <w:t>автокоммуникации</w:t>
      </w:r>
      <w:proofErr w:type="spellEnd"/>
      <w:r w:rsidRPr="00140827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140827">
        <w:rPr>
          <w:lang w:val="ru-RU"/>
        </w:rPr>
        <w:br/>
      </w:r>
      <w:r w:rsidRPr="00140827">
        <w:rPr>
          <w:lang w:val="ru-RU"/>
        </w:rPr>
        <w:tab/>
      </w:r>
      <w:r w:rsidRPr="00140827">
        <w:rPr>
          <w:rFonts w:ascii="Times New Roman" w:eastAsia="Times New Roman" w:hAnsi="Times New Roman"/>
          <w:color w:val="000000"/>
          <w:sz w:val="24"/>
          <w:lang w:val="ru-RU"/>
        </w:rPr>
        <w:t xml:space="preserve">3) формирование творческих способностей ребёнка, развитие внутренней мотивации к </w:t>
      </w:r>
      <w:r w:rsidRPr="00140827">
        <w:rPr>
          <w:lang w:val="ru-RU"/>
        </w:rPr>
        <w:br/>
      </w:r>
      <w:r w:rsidRPr="00140827">
        <w:rPr>
          <w:rFonts w:ascii="Times New Roman" w:eastAsia="Times New Roman" w:hAnsi="Times New Roman"/>
          <w:color w:val="000000"/>
          <w:sz w:val="24"/>
          <w:lang w:val="ru-RU"/>
        </w:rPr>
        <w:t>интонационно-содержательной деятельности.</w:t>
      </w:r>
    </w:p>
    <w:p w:rsidR="00095CEA" w:rsidRPr="00140827" w:rsidRDefault="00C27BAA">
      <w:pPr>
        <w:tabs>
          <w:tab w:val="left" w:pos="180"/>
        </w:tabs>
        <w:autoSpaceDE w:val="0"/>
        <w:autoSpaceDN w:val="0"/>
        <w:spacing w:before="72" w:after="0" w:line="271" w:lineRule="auto"/>
        <w:ind w:right="288"/>
        <w:rPr>
          <w:lang w:val="ru-RU"/>
        </w:rPr>
      </w:pPr>
      <w:r w:rsidRPr="00140827">
        <w:rPr>
          <w:lang w:val="ru-RU"/>
        </w:rPr>
        <w:tab/>
      </w:r>
      <w:r w:rsidRPr="00140827">
        <w:rPr>
          <w:rFonts w:ascii="Times New Roman" w:eastAsia="Times New Roman" w:hAnsi="Times New Roman"/>
          <w:color w:val="000000"/>
          <w:sz w:val="24"/>
          <w:lang w:val="ru-RU"/>
        </w:rPr>
        <w:t xml:space="preserve">Важнейшими задачами изучения предмета «Музыка» в основной школе являются: </w:t>
      </w:r>
      <w:r w:rsidRPr="00140827">
        <w:rPr>
          <w:lang w:val="ru-RU"/>
        </w:rPr>
        <w:br/>
      </w:r>
      <w:r w:rsidRPr="00140827">
        <w:rPr>
          <w:lang w:val="ru-RU"/>
        </w:rPr>
        <w:tab/>
      </w:r>
      <w:r w:rsidRPr="00140827">
        <w:rPr>
          <w:rFonts w:ascii="Times New Roman" w:eastAsia="Times New Roman" w:hAnsi="Times New Roman"/>
          <w:color w:val="000000"/>
          <w:sz w:val="24"/>
          <w:lang w:val="ru-RU"/>
        </w:rPr>
        <w:t>1.   Приобщение к общечеловеческим духовным ценностям через личный психологический опыт эмоционально-эстетического переживания.</w:t>
      </w:r>
    </w:p>
    <w:p w:rsidR="00095CEA" w:rsidRPr="00140827" w:rsidRDefault="00C27BAA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140827">
        <w:rPr>
          <w:rFonts w:ascii="Times New Roman" w:eastAsia="Times New Roman" w:hAnsi="Times New Roman"/>
          <w:color w:val="000000"/>
          <w:sz w:val="24"/>
          <w:lang w:val="ru-RU"/>
        </w:rPr>
        <w:t>2.   Осознание социальной функции музыки. Стремление понять закономерности развития музыкального искусства, условия разнообразного проявления и бытования музыки в человеческом обществе, специфики её воздействия на человека.</w:t>
      </w:r>
    </w:p>
    <w:p w:rsidR="00095CEA" w:rsidRPr="00140827" w:rsidRDefault="00C27BAA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140827">
        <w:rPr>
          <w:rFonts w:ascii="Times New Roman" w:eastAsia="Times New Roman" w:hAnsi="Times New Roman"/>
          <w:color w:val="000000"/>
          <w:sz w:val="24"/>
          <w:lang w:val="ru-RU"/>
        </w:rPr>
        <w:t>3.   Формирование ценностных личных предпочтений в сфере музыкального искусства. Воспитание уважительного отношения к системе культурных ценностей других людей. Приверженность парадигме сохранения и развития культурного многообразия.</w:t>
      </w:r>
    </w:p>
    <w:p w:rsidR="00095CEA" w:rsidRPr="00140827" w:rsidRDefault="00C27BAA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140827">
        <w:rPr>
          <w:rFonts w:ascii="Times New Roman" w:eastAsia="Times New Roman" w:hAnsi="Times New Roman"/>
          <w:color w:val="000000"/>
          <w:sz w:val="24"/>
          <w:lang w:val="ru-RU"/>
        </w:rPr>
        <w:t>4.   Формирование целостного представления о комплексе выразительных средств музыкального искусства. Освоение ключевых элементов музыкального языка, характерных для различных музыкальных стилей.</w:t>
      </w:r>
    </w:p>
    <w:p w:rsidR="00095CEA" w:rsidRPr="00140827" w:rsidRDefault="00C27BAA">
      <w:pPr>
        <w:tabs>
          <w:tab w:val="left" w:pos="180"/>
        </w:tabs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140827">
        <w:rPr>
          <w:lang w:val="ru-RU"/>
        </w:rPr>
        <w:tab/>
      </w:r>
      <w:r w:rsidRPr="00140827">
        <w:rPr>
          <w:rFonts w:ascii="Times New Roman" w:eastAsia="Times New Roman" w:hAnsi="Times New Roman"/>
          <w:color w:val="000000"/>
          <w:sz w:val="24"/>
          <w:lang w:val="ru-RU"/>
        </w:rPr>
        <w:t xml:space="preserve">5.   Развитие общих и специальных музыкальных способностей, совершенствование в предметных умениях и навыках, в том числе: </w:t>
      </w:r>
      <w:r w:rsidRPr="00140827">
        <w:rPr>
          <w:lang w:val="ru-RU"/>
        </w:rPr>
        <w:br/>
      </w:r>
      <w:r w:rsidRPr="00140827">
        <w:rPr>
          <w:lang w:val="ru-RU"/>
        </w:rPr>
        <w:tab/>
      </w:r>
      <w:r w:rsidRPr="00140827">
        <w:rPr>
          <w:rFonts w:ascii="Times New Roman" w:eastAsia="Times New Roman" w:hAnsi="Times New Roman"/>
          <w:color w:val="000000"/>
          <w:sz w:val="24"/>
          <w:lang w:val="ru-RU"/>
        </w:rPr>
        <w:t>а) слушание (расширение приёмов и навыков вдумчивого, осмысленного восприятия музыки;</w:t>
      </w:r>
    </w:p>
    <w:p w:rsidR="00095CEA" w:rsidRPr="00140827" w:rsidRDefault="00095CEA">
      <w:pPr>
        <w:rPr>
          <w:lang w:val="ru-RU"/>
        </w:rPr>
        <w:sectPr w:rsidR="00095CEA" w:rsidRPr="00140827">
          <w:pgSz w:w="11900" w:h="16840"/>
          <w:pgMar w:top="298" w:right="718" w:bottom="362" w:left="666" w:header="720" w:footer="720" w:gutter="0"/>
          <w:cols w:space="720" w:equalWidth="0">
            <w:col w:w="10516" w:space="0"/>
          </w:cols>
          <w:docGrid w:linePitch="360"/>
        </w:sectPr>
      </w:pPr>
    </w:p>
    <w:p w:rsidR="00095CEA" w:rsidRPr="00140827" w:rsidRDefault="00095CEA">
      <w:pPr>
        <w:autoSpaceDE w:val="0"/>
        <w:autoSpaceDN w:val="0"/>
        <w:spacing w:after="66" w:line="220" w:lineRule="exact"/>
        <w:rPr>
          <w:lang w:val="ru-RU"/>
        </w:rPr>
      </w:pPr>
    </w:p>
    <w:p w:rsidR="00095CEA" w:rsidRPr="00140827" w:rsidRDefault="00C27BAA">
      <w:pPr>
        <w:tabs>
          <w:tab w:val="left" w:pos="180"/>
        </w:tabs>
        <w:autoSpaceDE w:val="0"/>
        <w:autoSpaceDN w:val="0"/>
        <w:spacing w:after="0" w:line="288" w:lineRule="auto"/>
        <w:rPr>
          <w:lang w:val="ru-RU"/>
        </w:rPr>
      </w:pPr>
      <w:r w:rsidRPr="00140827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аналитической, оценочной, рефлексивной деятельности в связи с прослушанным музыкальным произведением); </w:t>
      </w:r>
      <w:r w:rsidRPr="00140827">
        <w:rPr>
          <w:lang w:val="ru-RU"/>
        </w:rPr>
        <w:br/>
      </w:r>
      <w:r w:rsidRPr="00140827">
        <w:rPr>
          <w:lang w:val="ru-RU"/>
        </w:rPr>
        <w:tab/>
      </w:r>
      <w:r w:rsidRPr="00140827">
        <w:rPr>
          <w:rFonts w:ascii="Times New Roman" w:eastAsia="Times New Roman" w:hAnsi="Times New Roman"/>
          <w:color w:val="000000"/>
          <w:sz w:val="24"/>
          <w:lang w:val="ru-RU"/>
        </w:rPr>
        <w:t xml:space="preserve">б) исполнение (пение в различных манерах, составах, стилях; игра на доступных музыкальных инструментах, опыт исполнительской деятельности на электронных и виртуальных музыкальных инструментах); </w:t>
      </w:r>
      <w:r w:rsidRPr="00140827">
        <w:rPr>
          <w:lang w:val="ru-RU"/>
        </w:rPr>
        <w:br/>
      </w:r>
      <w:r w:rsidRPr="00140827">
        <w:rPr>
          <w:lang w:val="ru-RU"/>
        </w:rPr>
        <w:tab/>
      </w:r>
      <w:r w:rsidRPr="00140827">
        <w:rPr>
          <w:rFonts w:ascii="Times New Roman" w:eastAsia="Times New Roman" w:hAnsi="Times New Roman"/>
          <w:color w:val="000000"/>
          <w:sz w:val="24"/>
          <w:lang w:val="ru-RU"/>
        </w:rPr>
        <w:t xml:space="preserve">в) сочинение (элементы вокальной и инструментальной импровизации, композиции, аранжировки, в том числе с использованием цифровых программных продуктов); </w:t>
      </w:r>
      <w:r w:rsidRPr="00140827">
        <w:rPr>
          <w:lang w:val="ru-RU"/>
        </w:rPr>
        <w:br/>
      </w:r>
      <w:r w:rsidRPr="00140827">
        <w:rPr>
          <w:lang w:val="ru-RU"/>
        </w:rPr>
        <w:tab/>
      </w:r>
      <w:r w:rsidRPr="00140827">
        <w:rPr>
          <w:rFonts w:ascii="Times New Roman" w:eastAsia="Times New Roman" w:hAnsi="Times New Roman"/>
          <w:color w:val="000000"/>
          <w:sz w:val="24"/>
          <w:lang w:val="ru-RU"/>
        </w:rPr>
        <w:t xml:space="preserve">г) музыкальное движение (пластическое интонирование, инсценировка, танец, двигательное моделирование и др.); </w:t>
      </w:r>
      <w:r w:rsidRPr="00140827">
        <w:rPr>
          <w:lang w:val="ru-RU"/>
        </w:rPr>
        <w:br/>
      </w:r>
      <w:r w:rsidRPr="00140827">
        <w:rPr>
          <w:lang w:val="ru-RU"/>
        </w:rPr>
        <w:tab/>
      </w:r>
      <w:r w:rsidRPr="00140827">
        <w:rPr>
          <w:rFonts w:ascii="Times New Roman" w:eastAsia="Times New Roman" w:hAnsi="Times New Roman"/>
          <w:color w:val="000000"/>
          <w:sz w:val="24"/>
          <w:lang w:val="ru-RU"/>
        </w:rPr>
        <w:t xml:space="preserve">д) творческие проекты, музыкально-театральная деятельность (концерты, фестивали, </w:t>
      </w:r>
      <w:r w:rsidRPr="00140827">
        <w:rPr>
          <w:lang w:val="ru-RU"/>
        </w:rPr>
        <w:br/>
      </w:r>
      <w:r w:rsidRPr="00140827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представления); </w:t>
      </w:r>
      <w:r w:rsidRPr="00140827">
        <w:rPr>
          <w:lang w:val="ru-RU"/>
        </w:rPr>
        <w:br/>
      </w:r>
      <w:r w:rsidRPr="00140827">
        <w:rPr>
          <w:lang w:val="ru-RU"/>
        </w:rPr>
        <w:tab/>
      </w:r>
      <w:r w:rsidRPr="00140827">
        <w:rPr>
          <w:rFonts w:ascii="Times New Roman" w:eastAsia="Times New Roman" w:hAnsi="Times New Roman"/>
          <w:color w:val="000000"/>
          <w:sz w:val="24"/>
          <w:lang w:val="ru-RU"/>
        </w:rPr>
        <w:t>е) исследовательская деятельность на материале музыкального искусства.</w:t>
      </w:r>
    </w:p>
    <w:p w:rsidR="00095CEA" w:rsidRPr="00140827" w:rsidRDefault="00C27BAA">
      <w:pPr>
        <w:autoSpaceDE w:val="0"/>
        <w:autoSpaceDN w:val="0"/>
        <w:spacing w:before="70" w:after="0"/>
        <w:ind w:firstLine="180"/>
        <w:rPr>
          <w:lang w:val="ru-RU"/>
        </w:rPr>
      </w:pPr>
      <w:r w:rsidRPr="00140827">
        <w:rPr>
          <w:rFonts w:ascii="Times New Roman" w:eastAsia="Times New Roman" w:hAnsi="Times New Roman"/>
          <w:color w:val="000000"/>
          <w:sz w:val="24"/>
          <w:lang w:val="ru-RU"/>
        </w:rPr>
        <w:t>6.   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ориентации в истории развития музыкального искусства и современной музыкальной культуре.</w:t>
      </w:r>
    </w:p>
    <w:p w:rsidR="00095CEA" w:rsidRPr="00140827" w:rsidRDefault="00C27BAA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140827">
        <w:rPr>
          <w:rFonts w:ascii="Times New Roman" w:eastAsia="Times New Roman" w:hAnsi="Times New Roman"/>
          <w:color w:val="000000"/>
          <w:sz w:val="24"/>
          <w:lang w:val="ru-RU"/>
        </w:rPr>
        <w:t>Программа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</w:t>
      </w:r>
    </w:p>
    <w:p w:rsidR="00095CEA" w:rsidRPr="00140827" w:rsidRDefault="00C27BAA">
      <w:pPr>
        <w:tabs>
          <w:tab w:val="left" w:pos="180"/>
        </w:tabs>
        <w:autoSpaceDE w:val="0"/>
        <w:autoSpaceDN w:val="0"/>
        <w:spacing w:before="70" w:after="0" w:line="288" w:lineRule="auto"/>
        <w:ind w:right="576"/>
        <w:rPr>
          <w:lang w:val="ru-RU"/>
        </w:rPr>
      </w:pPr>
      <w:r w:rsidRPr="00140827">
        <w:rPr>
          <w:lang w:val="ru-RU"/>
        </w:rPr>
        <w:tab/>
      </w:r>
      <w:r w:rsidRPr="00140827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предмета «Музыка» структурно представлено девятью модулями (тематическими линиями), обеспечивающими преемственность с образовательной программой начального образования и непрерывность изучения предмета и образовательной области «Искусство» на протяжении всего курса школьного обучения: </w:t>
      </w:r>
      <w:r w:rsidRPr="00140827">
        <w:rPr>
          <w:lang w:val="ru-RU"/>
        </w:rPr>
        <w:br/>
      </w:r>
      <w:r w:rsidRPr="00140827">
        <w:rPr>
          <w:lang w:val="ru-RU"/>
        </w:rPr>
        <w:tab/>
      </w:r>
      <w:r w:rsidRPr="00140827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1 «Музыка моего края»; </w:t>
      </w:r>
      <w:r w:rsidRPr="00140827">
        <w:rPr>
          <w:lang w:val="ru-RU"/>
        </w:rPr>
        <w:br/>
      </w:r>
      <w:r w:rsidRPr="00140827">
        <w:rPr>
          <w:lang w:val="ru-RU"/>
        </w:rPr>
        <w:tab/>
      </w:r>
      <w:r w:rsidRPr="00140827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2 «Народное музыкальное творчество России»; </w:t>
      </w:r>
      <w:r w:rsidRPr="00140827">
        <w:rPr>
          <w:lang w:val="ru-RU"/>
        </w:rPr>
        <w:br/>
      </w:r>
      <w:r w:rsidRPr="00140827">
        <w:rPr>
          <w:lang w:val="ru-RU"/>
        </w:rPr>
        <w:tab/>
      </w:r>
      <w:r w:rsidRPr="00140827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3 «Музыка народов мира»; </w:t>
      </w:r>
      <w:r w:rsidRPr="00140827">
        <w:rPr>
          <w:lang w:val="ru-RU"/>
        </w:rPr>
        <w:br/>
      </w:r>
      <w:r w:rsidRPr="00140827">
        <w:rPr>
          <w:lang w:val="ru-RU"/>
        </w:rPr>
        <w:tab/>
      </w:r>
      <w:r w:rsidRPr="00140827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4 «Европейская классическая музыка»; </w:t>
      </w:r>
      <w:r w:rsidRPr="00140827">
        <w:rPr>
          <w:lang w:val="ru-RU"/>
        </w:rPr>
        <w:br/>
      </w:r>
      <w:r w:rsidRPr="00140827">
        <w:rPr>
          <w:lang w:val="ru-RU"/>
        </w:rPr>
        <w:tab/>
      </w:r>
      <w:r w:rsidRPr="00140827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5 «Русская классическая музыка»; </w:t>
      </w:r>
      <w:r w:rsidRPr="00140827">
        <w:rPr>
          <w:lang w:val="ru-RU"/>
        </w:rPr>
        <w:br/>
      </w:r>
      <w:r w:rsidRPr="00140827">
        <w:rPr>
          <w:lang w:val="ru-RU"/>
        </w:rPr>
        <w:tab/>
      </w:r>
      <w:r w:rsidRPr="00140827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6 «Истоки и образы русской и европейской духовной музыки»; </w:t>
      </w:r>
      <w:r w:rsidRPr="00140827">
        <w:rPr>
          <w:lang w:val="ru-RU"/>
        </w:rPr>
        <w:br/>
      </w:r>
      <w:r w:rsidRPr="00140827">
        <w:rPr>
          <w:lang w:val="ru-RU"/>
        </w:rPr>
        <w:tab/>
      </w:r>
      <w:r w:rsidRPr="00140827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7 «Современная музыка: основные жанры и направления»; </w:t>
      </w:r>
      <w:r w:rsidRPr="00140827">
        <w:rPr>
          <w:lang w:val="ru-RU"/>
        </w:rPr>
        <w:br/>
      </w:r>
      <w:r w:rsidRPr="00140827">
        <w:rPr>
          <w:lang w:val="ru-RU"/>
        </w:rPr>
        <w:tab/>
      </w:r>
      <w:r w:rsidRPr="00140827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8 «Связь музыки с другими видами искусства»; </w:t>
      </w:r>
      <w:r w:rsidRPr="00140827">
        <w:rPr>
          <w:lang w:val="ru-RU"/>
        </w:rPr>
        <w:br/>
      </w:r>
      <w:r w:rsidRPr="00140827">
        <w:rPr>
          <w:lang w:val="ru-RU"/>
        </w:rPr>
        <w:tab/>
      </w:r>
      <w:r w:rsidRPr="00140827">
        <w:rPr>
          <w:rFonts w:ascii="Times New Roman" w:eastAsia="Times New Roman" w:hAnsi="Times New Roman"/>
          <w:color w:val="000000"/>
          <w:sz w:val="24"/>
          <w:lang w:val="ru-RU"/>
        </w:rPr>
        <w:t>модуль № 9 «Жанры музыкального искусства».</w:t>
      </w:r>
    </w:p>
    <w:p w:rsidR="00095CEA" w:rsidRPr="00140827" w:rsidRDefault="00C27BAA">
      <w:pPr>
        <w:autoSpaceDE w:val="0"/>
        <w:autoSpaceDN w:val="0"/>
        <w:spacing w:before="264" w:after="0" w:line="230" w:lineRule="auto"/>
        <w:rPr>
          <w:lang w:val="ru-RU"/>
        </w:rPr>
      </w:pPr>
      <w:r w:rsidRPr="00140827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«МУЗЫКА» В УЧЕБНОМ ПЛАНЕ</w:t>
      </w:r>
    </w:p>
    <w:p w:rsidR="00095CEA" w:rsidRPr="00140827" w:rsidRDefault="00C27BAA">
      <w:pPr>
        <w:autoSpaceDE w:val="0"/>
        <w:autoSpaceDN w:val="0"/>
        <w:spacing w:before="166" w:after="0" w:line="271" w:lineRule="auto"/>
        <w:ind w:right="144" w:firstLine="180"/>
        <w:rPr>
          <w:lang w:val="ru-RU"/>
        </w:rPr>
      </w:pPr>
      <w:r w:rsidRPr="00140827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Федеральным государственным образовательным стандартом основного общего образования учебный предмет «Музыка» входит в предметную область «Искусство», является обязательным для изучения и преподаётся в основной школе с 5 по 8 класс включительно.</w:t>
      </w:r>
    </w:p>
    <w:p w:rsidR="00095CEA" w:rsidRPr="00140827" w:rsidRDefault="00C27BAA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140827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предмета «Музыка» предполагает активную социокультурную деятельность </w:t>
      </w:r>
      <w:r w:rsidRPr="00140827">
        <w:rPr>
          <w:lang w:val="ru-RU"/>
        </w:rPr>
        <w:br/>
      </w:r>
      <w:r w:rsidRPr="00140827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обучающихся, участие в исследовательских и творческих проектах, в том числе основанных на </w:t>
      </w:r>
      <w:proofErr w:type="spellStart"/>
      <w:r w:rsidRPr="00140827">
        <w:rPr>
          <w:rFonts w:ascii="Times New Roman" w:eastAsia="Times New Roman" w:hAnsi="Times New Roman"/>
          <w:color w:val="000000"/>
          <w:sz w:val="24"/>
          <w:lang w:val="ru-RU"/>
        </w:rPr>
        <w:t>межпредметных</w:t>
      </w:r>
      <w:proofErr w:type="spellEnd"/>
      <w:r w:rsidRPr="00140827">
        <w:rPr>
          <w:rFonts w:ascii="Times New Roman" w:eastAsia="Times New Roman" w:hAnsi="Times New Roman"/>
          <w:color w:val="000000"/>
          <w:sz w:val="24"/>
          <w:lang w:val="ru-RU"/>
        </w:rPr>
        <w:t xml:space="preserve"> связях с такими дисциплинами образовательной программы, как «Изобразительное искусство», «Литература», «География», «История», «Обществознание», «Иностранный язык» и др. Общее число часов, отведённых на изучение предмета «Музыка» в 5 классе составляет 34 часа (не менее 1 часа в неделю).</w:t>
      </w:r>
    </w:p>
    <w:p w:rsidR="00095CEA" w:rsidRPr="00140827" w:rsidRDefault="00095CEA">
      <w:pPr>
        <w:rPr>
          <w:lang w:val="ru-RU"/>
        </w:rPr>
        <w:sectPr w:rsidR="00095CEA" w:rsidRPr="00140827">
          <w:pgSz w:w="11900" w:h="16840"/>
          <w:pgMar w:top="286" w:right="682" w:bottom="968" w:left="666" w:header="720" w:footer="720" w:gutter="0"/>
          <w:cols w:space="720" w:equalWidth="0">
            <w:col w:w="10552" w:space="0"/>
          </w:cols>
          <w:docGrid w:linePitch="360"/>
        </w:sectPr>
      </w:pPr>
    </w:p>
    <w:p w:rsidR="00095CEA" w:rsidRPr="00140827" w:rsidRDefault="00095CEA">
      <w:pPr>
        <w:autoSpaceDE w:val="0"/>
        <w:autoSpaceDN w:val="0"/>
        <w:spacing w:after="78" w:line="220" w:lineRule="exact"/>
        <w:rPr>
          <w:lang w:val="ru-RU"/>
        </w:rPr>
      </w:pPr>
    </w:p>
    <w:p w:rsidR="00095CEA" w:rsidRPr="00140827" w:rsidRDefault="00C27BAA">
      <w:pPr>
        <w:autoSpaceDE w:val="0"/>
        <w:autoSpaceDN w:val="0"/>
        <w:spacing w:after="0" w:line="230" w:lineRule="auto"/>
        <w:rPr>
          <w:lang w:val="ru-RU"/>
        </w:rPr>
      </w:pPr>
      <w:r w:rsidRPr="0014082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095CEA" w:rsidRPr="00140827" w:rsidRDefault="00C27BAA">
      <w:pPr>
        <w:tabs>
          <w:tab w:val="left" w:pos="180"/>
        </w:tabs>
        <w:autoSpaceDE w:val="0"/>
        <w:autoSpaceDN w:val="0"/>
        <w:spacing w:before="346" w:after="0"/>
        <w:ind w:right="288"/>
        <w:rPr>
          <w:lang w:val="ru-RU"/>
        </w:rPr>
      </w:pPr>
      <w:r w:rsidRPr="00140827">
        <w:rPr>
          <w:lang w:val="ru-RU"/>
        </w:rPr>
        <w:tab/>
      </w:r>
      <w:r w:rsidRPr="0014082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«МУЗЫКА МОЕГО </w:t>
      </w:r>
      <w:proofErr w:type="gramStart"/>
      <w:r w:rsidRPr="00140827">
        <w:rPr>
          <w:rFonts w:ascii="Times New Roman" w:eastAsia="Times New Roman" w:hAnsi="Times New Roman"/>
          <w:b/>
          <w:color w:val="000000"/>
          <w:sz w:val="24"/>
          <w:lang w:val="ru-RU"/>
        </w:rPr>
        <w:t>КРАЯ»</w:t>
      </w:r>
      <w:r w:rsidRPr="00140827">
        <w:rPr>
          <w:lang w:val="ru-RU"/>
        </w:rPr>
        <w:br/>
      </w:r>
      <w:r w:rsidRPr="00140827">
        <w:rPr>
          <w:lang w:val="ru-RU"/>
        </w:rPr>
        <w:tab/>
      </w:r>
      <w:proofErr w:type="gramEnd"/>
      <w:r w:rsidRPr="0014082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Фольклор — народное творчество </w:t>
      </w:r>
      <w:r w:rsidRPr="00140827">
        <w:rPr>
          <w:lang w:val="ru-RU"/>
        </w:rPr>
        <w:br/>
      </w:r>
      <w:r w:rsidRPr="00140827">
        <w:rPr>
          <w:lang w:val="ru-RU"/>
        </w:rPr>
        <w:tab/>
      </w:r>
      <w:r w:rsidRPr="00140827">
        <w:rPr>
          <w:rFonts w:ascii="Times New Roman" w:eastAsia="Times New Roman" w:hAnsi="Times New Roman"/>
          <w:color w:val="000000"/>
          <w:sz w:val="24"/>
          <w:lang w:val="ru-RU"/>
        </w:rPr>
        <w:t>Традиционная музыка — отражение жизни народа. Жанры детского и игрового фольклора (игры, пляски, хороводы и др.).</w:t>
      </w:r>
    </w:p>
    <w:p w:rsidR="00095CEA" w:rsidRPr="00140827" w:rsidRDefault="00C27BAA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140827">
        <w:rPr>
          <w:lang w:val="ru-RU"/>
        </w:rPr>
        <w:tab/>
      </w:r>
      <w:r w:rsidRPr="0014082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Календарный фольклор </w:t>
      </w:r>
      <w:r w:rsidRPr="00140827">
        <w:rPr>
          <w:lang w:val="ru-RU"/>
        </w:rPr>
        <w:br/>
      </w:r>
      <w:r w:rsidRPr="00140827">
        <w:rPr>
          <w:lang w:val="ru-RU"/>
        </w:rPr>
        <w:tab/>
      </w:r>
      <w:r w:rsidRPr="00140827">
        <w:rPr>
          <w:rFonts w:ascii="Times New Roman" w:eastAsia="Times New Roman" w:hAnsi="Times New Roman"/>
          <w:color w:val="000000"/>
          <w:sz w:val="24"/>
          <w:lang w:val="ru-RU"/>
        </w:rPr>
        <w:t>Календарные обряды, традиционные для данной местности (осенние, зимние, весенние — на выбор учителя).</w:t>
      </w:r>
    </w:p>
    <w:p w:rsidR="00095CEA" w:rsidRPr="00140827" w:rsidRDefault="00C27BAA">
      <w:pPr>
        <w:tabs>
          <w:tab w:val="left" w:pos="180"/>
        </w:tabs>
        <w:autoSpaceDE w:val="0"/>
        <w:autoSpaceDN w:val="0"/>
        <w:spacing w:before="192" w:after="0" w:line="281" w:lineRule="auto"/>
        <w:ind w:right="432"/>
        <w:rPr>
          <w:lang w:val="ru-RU"/>
        </w:rPr>
      </w:pPr>
      <w:r w:rsidRPr="00140827">
        <w:rPr>
          <w:lang w:val="ru-RU"/>
        </w:rPr>
        <w:tab/>
      </w:r>
      <w:r>
        <w:rPr>
          <w:rFonts w:ascii="Times New Roman" w:eastAsia="Times New Roman" w:hAnsi="Times New Roman"/>
          <w:b/>
          <w:color w:val="000000"/>
          <w:sz w:val="24"/>
        </w:rPr>
        <w:t>M</w:t>
      </w:r>
      <w:proofErr w:type="spellStart"/>
      <w:r w:rsidRPr="00140827">
        <w:rPr>
          <w:rFonts w:ascii="Times New Roman" w:eastAsia="Times New Roman" w:hAnsi="Times New Roman"/>
          <w:b/>
          <w:color w:val="000000"/>
          <w:sz w:val="24"/>
          <w:lang w:val="ru-RU"/>
        </w:rPr>
        <w:t>одуль</w:t>
      </w:r>
      <w:proofErr w:type="spellEnd"/>
      <w:r w:rsidRPr="0014082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«ЕВРОПЕЙСКАЯ КЛАССИЧЕСКАЯ МУЗЫКА»</w:t>
      </w:r>
      <w:r w:rsidRPr="00140827">
        <w:rPr>
          <w:lang w:val="ru-RU"/>
        </w:rPr>
        <w:br/>
      </w:r>
      <w:r w:rsidRPr="00140827">
        <w:rPr>
          <w:lang w:val="ru-RU"/>
        </w:rPr>
        <w:tab/>
      </w:r>
      <w:r w:rsidRPr="0014082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Национальные истоки классической музыки </w:t>
      </w:r>
      <w:r w:rsidRPr="00140827">
        <w:rPr>
          <w:lang w:val="ru-RU"/>
        </w:rPr>
        <w:br/>
      </w:r>
      <w:r w:rsidRPr="00140827">
        <w:rPr>
          <w:lang w:val="ru-RU"/>
        </w:rPr>
        <w:tab/>
      </w:r>
      <w:r w:rsidRPr="00140827">
        <w:rPr>
          <w:rFonts w:ascii="Times New Roman" w:eastAsia="Times New Roman" w:hAnsi="Times New Roman"/>
          <w:color w:val="000000"/>
          <w:sz w:val="24"/>
          <w:lang w:val="ru-RU"/>
        </w:rPr>
        <w:t>Национальный музыкальный стиль на примере творчества Ф. Шопена, Э. Грига и др. Значение и роль композитора — основоположника национальной классической музыки. Характерные жанры, образы, элементы музыкального языка.</w:t>
      </w:r>
    </w:p>
    <w:p w:rsidR="00095CEA" w:rsidRPr="00140827" w:rsidRDefault="00C27BAA">
      <w:pPr>
        <w:autoSpaceDE w:val="0"/>
        <w:autoSpaceDN w:val="0"/>
        <w:spacing w:before="70" w:after="0" w:line="262" w:lineRule="auto"/>
        <w:ind w:left="180" w:right="1440"/>
        <w:rPr>
          <w:lang w:val="ru-RU"/>
        </w:rPr>
      </w:pPr>
      <w:r w:rsidRPr="0014082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Музыкант и публика </w:t>
      </w:r>
      <w:r w:rsidRPr="00140827">
        <w:rPr>
          <w:lang w:val="ru-RU"/>
        </w:rPr>
        <w:br/>
      </w:r>
      <w:r w:rsidRPr="00140827">
        <w:rPr>
          <w:rFonts w:ascii="Times New Roman" w:eastAsia="Times New Roman" w:hAnsi="Times New Roman"/>
          <w:color w:val="000000"/>
          <w:sz w:val="24"/>
          <w:lang w:val="ru-RU"/>
        </w:rPr>
        <w:t>Кумиры публики (на примере творчества В. А. Моцарта, Н. Паганини, Ф. Листа и др.).</w:t>
      </w:r>
    </w:p>
    <w:p w:rsidR="00095CEA" w:rsidRPr="00140827" w:rsidRDefault="00C27BAA">
      <w:pPr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140827">
        <w:rPr>
          <w:rFonts w:ascii="Times New Roman" w:eastAsia="Times New Roman" w:hAnsi="Times New Roman"/>
          <w:color w:val="000000"/>
          <w:sz w:val="24"/>
          <w:lang w:val="ru-RU"/>
        </w:rPr>
        <w:t>Виртуозность. Талант, труд, миссия композитора, исполнителя. Признание публики. Культура слушателя. Традиции слушания музыки в прошлые века и сегодня.</w:t>
      </w:r>
    </w:p>
    <w:p w:rsidR="00095CEA" w:rsidRPr="00140827" w:rsidRDefault="00C27BAA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140827">
        <w:rPr>
          <w:lang w:val="ru-RU"/>
        </w:rPr>
        <w:tab/>
      </w:r>
      <w:r w:rsidRPr="0014082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</w:t>
      </w:r>
      <w:r w:rsidRPr="00140827">
        <w:rPr>
          <w:rFonts w:ascii="Times New Roman" w:eastAsia="Times New Roman" w:hAnsi="Times New Roman"/>
          <w:color w:val="000000"/>
          <w:sz w:val="24"/>
          <w:lang w:val="ru-RU"/>
        </w:rPr>
        <w:t>«</w:t>
      </w:r>
      <w:r w:rsidRPr="0014082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РУССКАЯ КЛАССИЧЕСКАЯ </w:t>
      </w:r>
      <w:proofErr w:type="gramStart"/>
      <w:r w:rsidRPr="00140827">
        <w:rPr>
          <w:rFonts w:ascii="Times New Roman" w:eastAsia="Times New Roman" w:hAnsi="Times New Roman"/>
          <w:b/>
          <w:color w:val="000000"/>
          <w:sz w:val="24"/>
          <w:lang w:val="ru-RU"/>
        </w:rPr>
        <w:t>МУЗЫКА</w:t>
      </w:r>
      <w:r w:rsidRPr="00140827">
        <w:rPr>
          <w:rFonts w:ascii="Times New Roman" w:eastAsia="Times New Roman" w:hAnsi="Times New Roman"/>
          <w:color w:val="000000"/>
          <w:sz w:val="24"/>
          <w:lang w:val="ru-RU"/>
        </w:rPr>
        <w:t>»</w:t>
      </w:r>
      <w:r w:rsidRPr="00140827">
        <w:rPr>
          <w:lang w:val="ru-RU"/>
        </w:rPr>
        <w:br/>
      </w:r>
      <w:r w:rsidRPr="00140827">
        <w:rPr>
          <w:lang w:val="ru-RU"/>
        </w:rPr>
        <w:tab/>
      </w:r>
      <w:proofErr w:type="gramEnd"/>
      <w:r w:rsidRPr="0014082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Образы родной земли </w:t>
      </w:r>
      <w:r w:rsidRPr="00140827">
        <w:rPr>
          <w:lang w:val="ru-RU"/>
        </w:rPr>
        <w:br/>
      </w:r>
      <w:r w:rsidRPr="00140827">
        <w:rPr>
          <w:lang w:val="ru-RU"/>
        </w:rPr>
        <w:tab/>
      </w:r>
      <w:r w:rsidRPr="00140827">
        <w:rPr>
          <w:rFonts w:ascii="Times New Roman" w:eastAsia="Times New Roman" w:hAnsi="Times New Roman"/>
          <w:color w:val="000000"/>
          <w:sz w:val="24"/>
          <w:lang w:val="ru-RU"/>
        </w:rPr>
        <w:t>Вокальная музыка на стихи русских поэтов, программные инструментальные произведения, посвящённые картинам русской природы, народного быта, сказкам, легендам (на примере творчества М. И. Глинки, С. В. Рахманинова, В. А. Гаврилина и др.).</w:t>
      </w:r>
    </w:p>
    <w:p w:rsidR="00095CEA" w:rsidRPr="00140827" w:rsidRDefault="00C27BAA">
      <w:pPr>
        <w:tabs>
          <w:tab w:val="left" w:pos="180"/>
        </w:tabs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140827">
        <w:rPr>
          <w:lang w:val="ru-RU"/>
        </w:rPr>
        <w:tab/>
      </w:r>
      <w:r w:rsidRPr="0014082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Русская исполнительская школа </w:t>
      </w:r>
      <w:r w:rsidRPr="00140827">
        <w:rPr>
          <w:lang w:val="ru-RU"/>
        </w:rPr>
        <w:br/>
      </w:r>
      <w:r w:rsidRPr="00140827">
        <w:rPr>
          <w:lang w:val="ru-RU"/>
        </w:rPr>
        <w:tab/>
      </w:r>
      <w:r w:rsidRPr="00140827">
        <w:rPr>
          <w:rFonts w:ascii="Times New Roman" w:eastAsia="Times New Roman" w:hAnsi="Times New Roman"/>
          <w:color w:val="000000"/>
          <w:sz w:val="24"/>
          <w:lang w:val="ru-RU"/>
        </w:rPr>
        <w:t>Творчество выдающихся отечественных исполнителей (С. Рихтер, Л. Коган, М. Ростропович, Е. Мравинский и др.). Консерватории в Москве и Санкт-Петербурге, родном городе. Конкурс имени П.</w:t>
      </w:r>
    </w:p>
    <w:p w:rsidR="00095CEA" w:rsidRPr="00140827" w:rsidRDefault="00C27BAA">
      <w:pPr>
        <w:autoSpaceDE w:val="0"/>
        <w:autoSpaceDN w:val="0"/>
        <w:spacing w:before="70" w:after="0" w:line="230" w:lineRule="auto"/>
        <w:rPr>
          <w:lang w:val="ru-RU"/>
        </w:rPr>
      </w:pPr>
      <w:r w:rsidRPr="00140827">
        <w:rPr>
          <w:rFonts w:ascii="Times New Roman" w:eastAsia="Times New Roman" w:hAnsi="Times New Roman"/>
          <w:color w:val="000000"/>
          <w:sz w:val="24"/>
          <w:lang w:val="ru-RU"/>
        </w:rPr>
        <w:t>И. Чайковского</w:t>
      </w:r>
    </w:p>
    <w:p w:rsidR="00095CEA" w:rsidRPr="00140827" w:rsidRDefault="00C27BAA">
      <w:pPr>
        <w:tabs>
          <w:tab w:val="left" w:pos="180"/>
        </w:tabs>
        <w:autoSpaceDE w:val="0"/>
        <w:autoSpaceDN w:val="0"/>
        <w:spacing w:before="190" w:after="0" w:line="283" w:lineRule="auto"/>
        <w:ind w:right="144"/>
        <w:rPr>
          <w:lang w:val="ru-RU"/>
        </w:rPr>
      </w:pPr>
      <w:r w:rsidRPr="00140827">
        <w:rPr>
          <w:lang w:val="ru-RU"/>
        </w:rPr>
        <w:tab/>
      </w:r>
      <w:r w:rsidRPr="0014082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</w:t>
      </w:r>
      <w:r w:rsidRPr="00140827">
        <w:rPr>
          <w:rFonts w:ascii="Times New Roman" w:eastAsia="Times New Roman" w:hAnsi="Times New Roman"/>
          <w:color w:val="000000"/>
          <w:sz w:val="24"/>
          <w:lang w:val="ru-RU"/>
        </w:rPr>
        <w:t>«</w:t>
      </w:r>
      <w:r w:rsidRPr="0014082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СВЯЗЬ МУЗЫКИ С ДРУГИМИ ВИДАМИ </w:t>
      </w:r>
      <w:proofErr w:type="gramStart"/>
      <w:r w:rsidRPr="00140827">
        <w:rPr>
          <w:rFonts w:ascii="Times New Roman" w:eastAsia="Times New Roman" w:hAnsi="Times New Roman"/>
          <w:b/>
          <w:color w:val="000000"/>
          <w:sz w:val="24"/>
          <w:lang w:val="ru-RU"/>
        </w:rPr>
        <w:t>ИСКУССТВА</w:t>
      </w:r>
      <w:r w:rsidRPr="00140827">
        <w:rPr>
          <w:rFonts w:ascii="Times New Roman" w:eastAsia="Times New Roman" w:hAnsi="Times New Roman"/>
          <w:color w:val="000000"/>
          <w:sz w:val="24"/>
          <w:lang w:val="ru-RU"/>
        </w:rPr>
        <w:t>»</w:t>
      </w:r>
      <w:r w:rsidRPr="00140827">
        <w:rPr>
          <w:lang w:val="ru-RU"/>
        </w:rPr>
        <w:br/>
      </w:r>
      <w:r w:rsidRPr="00140827">
        <w:rPr>
          <w:lang w:val="ru-RU"/>
        </w:rPr>
        <w:tab/>
      </w:r>
      <w:proofErr w:type="gramEnd"/>
      <w:r w:rsidRPr="0014082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Музыка и литература </w:t>
      </w:r>
      <w:r w:rsidRPr="00140827">
        <w:rPr>
          <w:lang w:val="ru-RU"/>
        </w:rPr>
        <w:br/>
      </w:r>
      <w:r w:rsidRPr="00140827">
        <w:rPr>
          <w:lang w:val="ru-RU"/>
        </w:rPr>
        <w:tab/>
      </w:r>
      <w:r w:rsidRPr="00140827">
        <w:rPr>
          <w:rFonts w:ascii="Times New Roman" w:eastAsia="Times New Roman" w:hAnsi="Times New Roman"/>
          <w:color w:val="000000"/>
          <w:sz w:val="24"/>
          <w:lang w:val="ru-RU"/>
        </w:rPr>
        <w:t xml:space="preserve">Колокола. Колокольные звоны (благовест, трезвон и др.). Звонарские приговорки. </w:t>
      </w:r>
      <w:proofErr w:type="spellStart"/>
      <w:r w:rsidRPr="00140827">
        <w:rPr>
          <w:rFonts w:ascii="Times New Roman" w:eastAsia="Times New Roman" w:hAnsi="Times New Roman"/>
          <w:color w:val="000000"/>
          <w:sz w:val="24"/>
          <w:lang w:val="ru-RU"/>
        </w:rPr>
        <w:t>Колокольность</w:t>
      </w:r>
      <w:proofErr w:type="spellEnd"/>
      <w:r w:rsidRPr="00140827">
        <w:rPr>
          <w:rFonts w:ascii="Times New Roman" w:eastAsia="Times New Roman" w:hAnsi="Times New Roman"/>
          <w:color w:val="000000"/>
          <w:sz w:val="24"/>
          <w:lang w:val="ru-RU"/>
        </w:rPr>
        <w:t xml:space="preserve"> в музыке русских композиторов. Единство слова и музыки в вокальных жанрах (песня, романс, кантата, ноктюрн, баркарола, былина и др.). Интонации рассказа, повествования в инструментальной музыке (поэма, баллада и др.). Программная музыка.</w:t>
      </w:r>
    </w:p>
    <w:p w:rsidR="00095CEA" w:rsidRPr="00140827" w:rsidRDefault="00C27BAA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140827">
        <w:rPr>
          <w:lang w:val="ru-RU"/>
        </w:rPr>
        <w:tab/>
      </w:r>
      <w:r w:rsidRPr="0014082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Музыка и живопись </w:t>
      </w:r>
      <w:r w:rsidRPr="00140827">
        <w:rPr>
          <w:lang w:val="ru-RU"/>
        </w:rPr>
        <w:br/>
      </w:r>
      <w:r w:rsidRPr="00140827">
        <w:rPr>
          <w:lang w:val="ru-RU"/>
        </w:rPr>
        <w:tab/>
      </w:r>
      <w:r w:rsidRPr="00140827">
        <w:rPr>
          <w:rFonts w:ascii="Times New Roman" w:eastAsia="Times New Roman" w:hAnsi="Times New Roman"/>
          <w:color w:val="000000"/>
          <w:sz w:val="24"/>
          <w:lang w:val="ru-RU"/>
        </w:rPr>
        <w:t>Молитва, хорал, песнопение, духовный стих. Образы духовной музыки в творчестве композиторов-</w:t>
      </w:r>
      <w:proofErr w:type="spellStart"/>
      <w:r w:rsidRPr="00140827">
        <w:rPr>
          <w:rFonts w:ascii="Times New Roman" w:eastAsia="Times New Roman" w:hAnsi="Times New Roman"/>
          <w:color w:val="000000"/>
          <w:sz w:val="24"/>
          <w:lang w:val="ru-RU"/>
        </w:rPr>
        <w:t>классиковВыразительные</w:t>
      </w:r>
      <w:proofErr w:type="spellEnd"/>
      <w:r w:rsidRPr="00140827">
        <w:rPr>
          <w:rFonts w:ascii="Times New Roman" w:eastAsia="Times New Roman" w:hAnsi="Times New Roman"/>
          <w:color w:val="000000"/>
          <w:sz w:val="24"/>
          <w:lang w:val="ru-RU"/>
        </w:rPr>
        <w:t xml:space="preserve"> средства музыкального и изобразительного искусства. Аналогии: ритм, композиция, линия — мелодия, пятно — созвучие, колорит — тембр, </w:t>
      </w:r>
      <w:proofErr w:type="spellStart"/>
      <w:r w:rsidRPr="00140827">
        <w:rPr>
          <w:rFonts w:ascii="Times New Roman" w:eastAsia="Times New Roman" w:hAnsi="Times New Roman"/>
          <w:color w:val="000000"/>
          <w:sz w:val="24"/>
          <w:lang w:val="ru-RU"/>
        </w:rPr>
        <w:t>светлотность</w:t>
      </w:r>
      <w:proofErr w:type="spellEnd"/>
      <w:r w:rsidRPr="00140827">
        <w:rPr>
          <w:rFonts w:ascii="Times New Roman" w:eastAsia="Times New Roman" w:hAnsi="Times New Roman"/>
          <w:color w:val="000000"/>
          <w:sz w:val="24"/>
          <w:lang w:val="ru-RU"/>
        </w:rPr>
        <w:t xml:space="preserve"> — динамика и т. д.</w:t>
      </w:r>
    </w:p>
    <w:p w:rsidR="00095CEA" w:rsidRPr="00140827" w:rsidRDefault="00C27BAA">
      <w:pPr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140827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Программная музыка. Импрессионизм (на примере творчества французских </w:t>
      </w:r>
      <w:proofErr w:type="spellStart"/>
      <w:r w:rsidRPr="00140827">
        <w:rPr>
          <w:rFonts w:ascii="Times New Roman" w:eastAsia="Times New Roman" w:hAnsi="Times New Roman"/>
          <w:color w:val="000000"/>
          <w:sz w:val="24"/>
          <w:lang w:val="ru-RU"/>
        </w:rPr>
        <w:t>клавесинистов</w:t>
      </w:r>
      <w:proofErr w:type="spellEnd"/>
      <w:r w:rsidRPr="00140827">
        <w:rPr>
          <w:rFonts w:ascii="Times New Roman" w:eastAsia="Times New Roman" w:hAnsi="Times New Roman"/>
          <w:color w:val="000000"/>
          <w:sz w:val="24"/>
          <w:lang w:val="ru-RU"/>
        </w:rPr>
        <w:t xml:space="preserve">, К. Дебюсси, А.К. </w:t>
      </w:r>
      <w:proofErr w:type="spellStart"/>
      <w:r w:rsidRPr="00140827">
        <w:rPr>
          <w:rFonts w:ascii="Times New Roman" w:eastAsia="Times New Roman" w:hAnsi="Times New Roman"/>
          <w:color w:val="000000"/>
          <w:sz w:val="24"/>
          <w:lang w:val="ru-RU"/>
        </w:rPr>
        <w:t>Лядова</w:t>
      </w:r>
      <w:proofErr w:type="spellEnd"/>
      <w:r w:rsidRPr="00140827">
        <w:rPr>
          <w:rFonts w:ascii="Times New Roman" w:eastAsia="Times New Roman" w:hAnsi="Times New Roman"/>
          <w:color w:val="000000"/>
          <w:sz w:val="24"/>
          <w:lang w:val="ru-RU"/>
        </w:rPr>
        <w:t xml:space="preserve"> и др.).</w:t>
      </w:r>
    </w:p>
    <w:p w:rsidR="00095CEA" w:rsidRPr="00140827" w:rsidRDefault="00095CEA">
      <w:pPr>
        <w:rPr>
          <w:lang w:val="ru-RU"/>
        </w:rPr>
        <w:sectPr w:rsidR="00095CEA" w:rsidRPr="00140827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95CEA" w:rsidRPr="00140827" w:rsidRDefault="00095CEA">
      <w:pPr>
        <w:autoSpaceDE w:val="0"/>
        <w:autoSpaceDN w:val="0"/>
        <w:spacing w:after="78" w:line="220" w:lineRule="exact"/>
        <w:rPr>
          <w:lang w:val="ru-RU"/>
        </w:rPr>
      </w:pPr>
    </w:p>
    <w:p w:rsidR="00095CEA" w:rsidRPr="00140827" w:rsidRDefault="00C27BAA">
      <w:pPr>
        <w:autoSpaceDE w:val="0"/>
        <w:autoSpaceDN w:val="0"/>
        <w:spacing w:after="0" w:line="230" w:lineRule="auto"/>
        <w:rPr>
          <w:lang w:val="ru-RU"/>
        </w:rPr>
      </w:pPr>
      <w:r w:rsidRPr="00140827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095CEA" w:rsidRPr="00140827" w:rsidRDefault="00C27BAA">
      <w:pPr>
        <w:tabs>
          <w:tab w:val="left" w:pos="180"/>
        </w:tabs>
        <w:autoSpaceDE w:val="0"/>
        <w:autoSpaceDN w:val="0"/>
        <w:spacing w:before="346" w:after="0" w:line="262" w:lineRule="auto"/>
        <w:ind w:right="288"/>
        <w:rPr>
          <w:lang w:val="ru-RU"/>
        </w:rPr>
      </w:pPr>
      <w:r w:rsidRPr="00140827">
        <w:rPr>
          <w:lang w:val="ru-RU"/>
        </w:rPr>
        <w:tab/>
      </w:r>
      <w:r w:rsidRPr="00140827">
        <w:rPr>
          <w:rFonts w:ascii="Times New Roman" w:eastAsia="Times New Roman" w:hAnsi="Times New Roman"/>
          <w:color w:val="000000"/>
          <w:sz w:val="24"/>
          <w:lang w:val="ru-RU"/>
        </w:rPr>
        <w:t xml:space="preserve">Специфика эстетического содержания предмета «Музыка» обусловливает тесное взаимодействие, смысловое единство трёх групп результатов: личностных, </w:t>
      </w:r>
      <w:proofErr w:type="spellStart"/>
      <w:r w:rsidRPr="00140827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140827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предметных.</w:t>
      </w:r>
    </w:p>
    <w:p w:rsidR="00095CEA" w:rsidRPr="00140827" w:rsidRDefault="00C27BAA">
      <w:pPr>
        <w:autoSpaceDE w:val="0"/>
        <w:autoSpaceDN w:val="0"/>
        <w:spacing w:before="262" w:after="0" w:line="230" w:lineRule="auto"/>
        <w:rPr>
          <w:lang w:val="ru-RU"/>
        </w:rPr>
      </w:pPr>
      <w:r w:rsidRPr="00140827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095CEA" w:rsidRPr="00140827" w:rsidRDefault="00C27BAA">
      <w:pPr>
        <w:tabs>
          <w:tab w:val="left" w:pos="180"/>
        </w:tabs>
        <w:autoSpaceDE w:val="0"/>
        <w:autoSpaceDN w:val="0"/>
        <w:spacing w:before="166" w:after="0" w:line="288" w:lineRule="auto"/>
        <w:ind w:right="432"/>
        <w:rPr>
          <w:lang w:val="ru-RU"/>
        </w:rPr>
      </w:pPr>
      <w:r w:rsidRPr="00140827">
        <w:rPr>
          <w:lang w:val="ru-RU"/>
        </w:rPr>
        <w:tab/>
      </w:r>
      <w:r w:rsidRPr="00140827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рабочей программы по музыке для основного общего образования достигаются во взаимодействии учебной и воспитательной работы, урочной и внеурочной деятельности. Они должны отражать готовность обучающихся руководствоваться системой позитивных ценностных ориентаций, в том числе в части: </w:t>
      </w:r>
      <w:r w:rsidRPr="00140827">
        <w:rPr>
          <w:lang w:val="ru-RU"/>
        </w:rPr>
        <w:br/>
      </w:r>
      <w:r w:rsidRPr="00140827">
        <w:rPr>
          <w:lang w:val="ru-RU"/>
        </w:rPr>
        <w:tab/>
      </w:r>
      <w:r w:rsidRPr="0014082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Патриотического воспитания: </w:t>
      </w:r>
      <w:r w:rsidRPr="00140827">
        <w:rPr>
          <w:lang w:val="ru-RU"/>
        </w:rPr>
        <w:br/>
      </w:r>
      <w:r w:rsidRPr="00140827">
        <w:rPr>
          <w:lang w:val="ru-RU"/>
        </w:rPr>
        <w:tab/>
      </w:r>
      <w:r w:rsidRPr="00140827">
        <w:rPr>
          <w:rFonts w:ascii="Times New Roman" w:eastAsia="Times New Roman" w:hAnsi="Times New Roman"/>
          <w:color w:val="000000"/>
          <w:sz w:val="24"/>
          <w:lang w:val="ru-RU"/>
        </w:rPr>
        <w:t>осознание российской гражданской идентичности в поликультурном и многоконфессиональном обществе; знание Гимна России и традиций его исполнения, уважение музыкальных символов республик Российской Федерации и других стран мира; проявление интереса к освоению музыкальных традиций своего края, музыкальной культуры народов России; знание достижений отечественных музыкантов, их вклада в мировую музыкальную культуру; интерес к изучению истории отечественной музыкальной культуры; стремление развивать и сохранять музыкальную культуру своей страны, своего края.</w:t>
      </w:r>
    </w:p>
    <w:p w:rsidR="00095CEA" w:rsidRPr="00140827" w:rsidRDefault="00C27BAA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140827">
        <w:rPr>
          <w:lang w:val="ru-RU"/>
        </w:rPr>
        <w:tab/>
      </w:r>
      <w:r w:rsidRPr="0014082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Гражданского воспитания: </w:t>
      </w:r>
      <w:r w:rsidRPr="00140827">
        <w:rPr>
          <w:lang w:val="ru-RU"/>
        </w:rPr>
        <w:br/>
      </w:r>
      <w:r w:rsidRPr="00140827">
        <w:rPr>
          <w:lang w:val="ru-RU"/>
        </w:rPr>
        <w:tab/>
      </w:r>
      <w:r w:rsidRPr="00140827">
        <w:rPr>
          <w:rFonts w:ascii="Times New Roman" w:eastAsia="Times New Roman" w:hAnsi="Times New Roman"/>
          <w:color w:val="000000"/>
          <w:sz w:val="24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 осознание комплекса идей и моделей поведения, отражённых в лучших произведениях мировой музыкальной классики, готовность поступать в своей жизни в соответствии с эталонами нравственного самоопределения, отражёнными в них; активное участие в музыкально-культурной жизни семьи, образовательной организации, местного сообщества, родного края, страны, в том числе в качестве участников творческих конкурсов и фестивалей, концертов, культурно-просветительских акций, в качестве волонтёра в дни праздничных мероприятий.</w:t>
      </w:r>
    </w:p>
    <w:p w:rsidR="00095CEA" w:rsidRPr="00140827" w:rsidRDefault="00C27BAA">
      <w:pPr>
        <w:tabs>
          <w:tab w:val="left" w:pos="180"/>
        </w:tabs>
        <w:autoSpaceDE w:val="0"/>
        <w:autoSpaceDN w:val="0"/>
        <w:spacing w:before="70" w:after="0" w:line="283" w:lineRule="auto"/>
        <w:ind w:right="288"/>
        <w:rPr>
          <w:lang w:val="ru-RU"/>
        </w:rPr>
      </w:pPr>
      <w:r w:rsidRPr="00140827">
        <w:rPr>
          <w:lang w:val="ru-RU"/>
        </w:rPr>
        <w:tab/>
      </w:r>
      <w:r w:rsidRPr="0014082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Духовно-нравственного воспитания: </w:t>
      </w:r>
      <w:r w:rsidRPr="00140827">
        <w:rPr>
          <w:lang w:val="ru-RU"/>
        </w:rPr>
        <w:br/>
      </w:r>
      <w:r w:rsidRPr="00140827">
        <w:rPr>
          <w:lang w:val="ru-RU"/>
        </w:rPr>
        <w:tab/>
      </w:r>
      <w:r w:rsidRPr="00140827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на моральные ценности и нормы в ситуациях нравственного выбора; готовность воспринимать музыкальное искусство с учётом моральных и духовных ценностей этического и религиозного контекста, социально-исторических особенностей этики и эстетики; придерживаться принципов справедливости, взаимопомощи и творческого сотрудничества в процессе </w:t>
      </w:r>
      <w:r w:rsidRPr="00140827">
        <w:rPr>
          <w:lang w:val="ru-RU"/>
        </w:rPr>
        <w:br/>
      </w:r>
      <w:r w:rsidRPr="00140827">
        <w:rPr>
          <w:rFonts w:ascii="Times New Roman" w:eastAsia="Times New Roman" w:hAnsi="Times New Roman"/>
          <w:color w:val="000000"/>
          <w:sz w:val="24"/>
          <w:lang w:val="ru-RU"/>
        </w:rPr>
        <w:t>непосредственной музыкальной и учебной деятельности, при подготовке внеклассных концертов, фестивалей, конкурсов.</w:t>
      </w:r>
    </w:p>
    <w:p w:rsidR="00095CEA" w:rsidRPr="00140827" w:rsidRDefault="00C27BAA">
      <w:pPr>
        <w:tabs>
          <w:tab w:val="left" w:pos="180"/>
        </w:tabs>
        <w:autoSpaceDE w:val="0"/>
        <w:autoSpaceDN w:val="0"/>
        <w:spacing w:before="72" w:after="0" w:line="283" w:lineRule="auto"/>
        <w:ind w:right="288"/>
        <w:rPr>
          <w:lang w:val="ru-RU"/>
        </w:rPr>
      </w:pPr>
      <w:r w:rsidRPr="00140827">
        <w:rPr>
          <w:lang w:val="ru-RU"/>
        </w:rPr>
        <w:tab/>
      </w:r>
      <w:r w:rsidRPr="0014082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Эстетического воспитания: </w:t>
      </w:r>
      <w:r w:rsidRPr="00140827">
        <w:rPr>
          <w:lang w:val="ru-RU"/>
        </w:rPr>
        <w:br/>
      </w:r>
      <w:r w:rsidRPr="00140827">
        <w:rPr>
          <w:lang w:val="ru-RU"/>
        </w:rPr>
        <w:tab/>
      </w:r>
      <w:r w:rsidRPr="00140827">
        <w:rPr>
          <w:rFonts w:ascii="Times New Roman" w:eastAsia="Times New Roman" w:hAnsi="Times New Roman"/>
          <w:color w:val="000000"/>
          <w:sz w:val="24"/>
          <w:lang w:val="ru-RU"/>
        </w:rPr>
        <w:t>восприимчивость к различным видам искусства, умение видеть прекрасное в окружающей действительности, готовность прислушиваться к природе, людям, самому себе; осознание ценности творчества, таланта; осознание важности музыкального искусства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искусства.</w:t>
      </w:r>
    </w:p>
    <w:p w:rsidR="00095CEA" w:rsidRPr="00140827" w:rsidRDefault="00C27BAA">
      <w:pPr>
        <w:tabs>
          <w:tab w:val="left" w:pos="180"/>
        </w:tabs>
        <w:autoSpaceDE w:val="0"/>
        <w:autoSpaceDN w:val="0"/>
        <w:spacing w:before="70" w:after="0" w:line="283" w:lineRule="auto"/>
        <w:ind w:right="144"/>
        <w:rPr>
          <w:lang w:val="ru-RU"/>
        </w:rPr>
      </w:pPr>
      <w:r w:rsidRPr="00140827">
        <w:rPr>
          <w:lang w:val="ru-RU"/>
        </w:rPr>
        <w:tab/>
      </w:r>
      <w:r w:rsidRPr="0014082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Ценности научного познания: </w:t>
      </w:r>
      <w:r w:rsidRPr="00140827">
        <w:rPr>
          <w:lang w:val="ru-RU"/>
        </w:rPr>
        <w:br/>
      </w:r>
      <w:r w:rsidRPr="00140827">
        <w:rPr>
          <w:lang w:val="ru-RU"/>
        </w:rPr>
        <w:tab/>
      </w:r>
      <w:r w:rsidRPr="00140827">
        <w:rPr>
          <w:rFonts w:ascii="Times New Roman" w:eastAsia="Times New Roman" w:hAnsi="Times New Roman"/>
          <w:color w:val="000000"/>
          <w:sz w:val="24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природной, социальной, культурной средой; овладение музыкальным языком, навыками познания музыки как искусства интонируемого смысла; овладение основными способами исследовательской деятельности на звуковом материале самой музыки, а также на материале искусствоведческой, исторической, публицистической информации о различных явлениях музыкального искусства, использование</w:t>
      </w:r>
    </w:p>
    <w:p w:rsidR="00095CEA" w:rsidRPr="00140827" w:rsidRDefault="00095CEA">
      <w:pPr>
        <w:rPr>
          <w:lang w:val="ru-RU"/>
        </w:rPr>
        <w:sectPr w:rsidR="00095CEA" w:rsidRPr="00140827">
          <w:pgSz w:w="11900" w:h="16840"/>
          <w:pgMar w:top="298" w:right="650" w:bottom="31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95CEA" w:rsidRPr="00140827" w:rsidRDefault="00095CEA">
      <w:pPr>
        <w:autoSpaceDE w:val="0"/>
        <w:autoSpaceDN w:val="0"/>
        <w:spacing w:after="72" w:line="220" w:lineRule="exact"/>
        <w:rPr>
          <w:lang w:val="ru-RU"/>
        </w:rPr>
      </w:pPr>
    </w:p>
    <w:p w:rsidR="00095CEA" w:rsidRPr="00140827" w:rsidRDefault="00C27BAA">
      <w:pPr>
        <w:autoSpaceDE w:val="0"/>
        <w:autoSpaceDN w:val="0"/>
        <w:spacing w:after="0" w:line="230" w:lineRule="auto"/>
        <w:rPr>
          <w:lang w:val="ru-RU"/>
        </w:rPr>
      </w:pPr>
      <w:r w:rsidRPr="00140827">
        <w:rPr>
          <w:rFonts w:ascii="Times New Roman" w:eastAsia="Times New Roman" w:hAnsi="Times New Roman"/>
          <w:color w:val="000000"/>
          <w:sz w:val="24"/>
          <w:lang w:val="ru-RU"/>
        </w:rPr>
        <w:t>доступного объёма специальной терминологии.</w:t>
      </w:r>
    </w:p>
    <w:p w:rsidR="00095CEA" w:rsidRPr="00140827" w:rsidRDefault="00C27BAA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140827">
        <w:rPr>
          <w:lang w:val="ru-RU"/>
        </w:rPr>
        <w:tab/>
      </w:r>
      <w:r w:rsidRPr="0014082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Физического воспитания, формирования культуры здоровья и эмоционального благополучия: </w:t>
      </w:r>
      <w:r w:rsidRPr="00140827">
        <w:rPr>
          <w:lang w:val="ru-RU"/>
        </w:rPr>
        <w:tab/>
      </w:r>
      <w:r w:rsidRPr="00140827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ценности жизни с опорой на собственный жизненный опыт и опыт восприятия </w:t>
      </w:r>
      <w:r w:rsidRPr="00140827">
        <w:rPr>
          <w:lang w:val="ru-RU"/>
        </w:rPr>
        <w:br/>
      </w:r>
      <w:r w:rsidRPr="00140827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произведений искусства; соблюдение правил личной безопасности и гигиены, в том числе в процессе музыкально-исполнительской, творческой, исследовательской деятельности; умение осознавать своё эмоциональное состояние и эмоциональное состояние других, использовать адекватные </w:t>
      </w:r>
      <w:r w:rsidRPr="00140827">
        <w:rPr>
          <w:lang w:val="ru-RU"/>
        </w:rPr>
        <w:br/>
      </w:r>
      <w:r w:rsidRPr="00140827">
        <w:rPr>
          <w:rFonts w:ascii="Times New Roman" w:eastAsia="Times New Roman" w:hAnsi="Times New Roman"/>
          <w:color w:val="000000"/>
          <w:sz w:val="24"/>
          <w:lang w:val="ru-RU"/>
        </w:rPr>
        <w:t xml:space="preserve">интонационные средства для выражения своего состояния, в том числе в процессе повседневного общения; </w:t>
      </w:r>
      <w:proofErr w:type="spellStart"/>
      <w:r w:rsidRPr="00140827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140827">
        <w:rPr>
          <w:rFonts w:ascii="Times New Roman" w:eastAsia="Times New Roman" w:hAnsi="Times New Roman"/>
          <w:color w:val="000000"/>
          <w:sz w:val="24"/>
          <w:lang w:val="ru-RU"/>
        </w:rPr>
        <w:t xml:space="preserve"> навыков рефлексии, признание своего права на ошибку и такого же права другого человека.</w:t>
      </w:r>
    </w:p>
    <w:p w:rsidR="00095CEA" w:rsidRPr="00140827" w:rsidRDefault="00C27BAA">
      <w:pPr>
        <w:tabs>
          <w:tab w:val="left" w:pos="180"/>
        </w:tabs>
        <w:autoSpaceDE w:val="0"/>
        <w:autoSpaceDN w:val="0"/>
        <w:spacing w:before="70" w:after="0" w:line="278" w:lineRule="auto"/>
        <w:ind w:right="288"/>
        <w:rPr>
          <w:lang w:val="ru-RU"/>
        </w:rPr>
      </w:pPr>
      <w:r w:rsidRPr="00140827">
        <w:rPr>
          <w:lang w:val="ru-RU"/>
        </w:rPr>
        <w:tab/>
      </w:r>
      <w:r w:rsidRPr="0014082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Трудового воспитания: </w:t>
      </w:r>
      <w:r w:rsidRPr="00140827">
        <w:rPr>
          <w:lang w:val="ru-RU"/>
        </w:rPr>
        <w:br/>
      </w:r>
      <w:r w:rsidRPr="00140827">
        <w:rPr>
          <w:lang w:val="ru-RU"/>
        </w:rPr>
        <w:tab/>
      </w:r>
      <w:r w:rsidRPr="00140827">
        <w:rPr>
          <w:rFonts w:ascii="Times New Roman" w:eastAsia="Times New Roman" w:hAnsi="Times New Roman"/>
          <w:color w:val="000000"/>
          <w:sz w:val="24"/>
          <w:lang w:val="ru-RU"/>
        </w:rPr>
        <w:t>установка на посильное активное участие в практической деятельности; трудолюбие в учёбе, настойчивость в достижении поставленных целей; интерес к практическому изучению профессий в сфере культуры и искусства; уважение к труду и результатам трудовой деятельности.</w:t>
      </w:r>
    </w:p>
    <w:p w:rsidR="00095CEA" w:rsidRPr="00140827" w:rsidRDefault="00C27BAA">
      <w:pPr>
        <w:tabs>
          <w:tab w:val="left" w:pos="180"/>
        </w:tabs>
        <w:autoSpaceDE w:val="0"/>
        <w:autoSpaceDN w:val="0"/>
        <w:spacing w:before="70" w:after="0"/>
        <w:ind w:right="720"/>
        <w:rPr>
          <w:lang w:val="ru-RU"/>
        </w:rPr>
      </w:pPr>
      <w:r w:rsidRPr="00140827">
        <w:rPr>
          <w:lang w:val="ru-RU"/>
        </w:rPr>
        <w:tab/>
      </w:r>
      <w:r w:rsidRPr="0014082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Экологического воспитания: </w:t>
      </w:r>
      <w:r w:rsidRPr="00140827">
        <w:rPr>
          <w:lang w:val="ru-RU"/>
        </w:rPr>
        <w:br/>
      </w:r>
      <w:r w:rsidRPr="00140827">
        <w:rPr>
          <w:lang w:val="ru-RU"/>
        </w:rPr>
        <w:tab/>
      </w:r>
      <w:r w:rsidRPr="00140827">
        <w:rPr>
          <w:rFonts w:ascii="Times New Roman" w:eastAsia="Times New Roman" w:hAnsi="Times New Roman"/>
          <w:color w:val="000000"/>
          <w:sz w:val="24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 участие в экологических проектах через различные формы музыкального творчества.</w:t>
      </w:r>
    </w:p>
    <w:p w:rsidR="00095CEA" w:rsidRPr="00140827" w:rsidRDefault="00C27BAA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140827">
        <w:rPr>
          <w:lang w:val="ru-RU"/>
        </w:rPr>
        <w:tab/>
      </w:r>
      <w:r w:rsidRPr="00140827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результаты, обеспечивающие адаптацию обучающегося к изменяющимся условиям социальной и природной среды: </w:t>
      </w:r>
      <w:r w:rsidRPr="00140827">
        <w:rPr>
          <w:lang w:val="ru-RU"/>
        </w:rPr>
        <w:br/>
      </w:r>
      <w:r w:rsidRPr="00140827">
        <w:rPr>
          <w:lang w:val="ru-RU"/>
        </w:rPr>
        <w:tab/>
      </w:r>
      <w:r w:rsidRPr="00140827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освоение обучающимися социального опыта, основных социальных ролей, норм и правил </w:t>
      </w:r>
      <w:r w:rsidRPr="00140827">
        <w:rPr>
          <w:lang w:val="ru-RU"/>
        </w:rPr>
        <w:br/>
      </w:r>
      <w:r w:rsidRPr="00140827">
        <w:rPr>
          <w:rFonts w:ascii="Times New Roman" w:eastAsia="Times New Roman" w:hAnsi="Times New Roman"/>
          <w:color w:val="000000"/>
          <w:sz w:val="24"/>
          <w:lang w:val="ru-RU"/>
        </w:rPr>
        <w:t xml:space="preserve">общественного поведения, форм социальной жизни, включая семью, группы, сформированные в учебной исследовательской и творческой деятельности, а также в рамках социального взаимодействия с людьми из другой культурной среды; </w:t>
      </w:r>
      <w:r w:rsidRPr="00140827">
        <w:rPr>
          <w:lang w:val="ru-RU"/>
        </w:rPr>
        <w:br/>
      </w:r>
      <w:r w:rsidRPr="00140827">
        <w:rPr>
          <w:lang w:val="ru-RU"/>
        </w:rPr>
        <w:tab/>
      </w:r>
      <w:r w:rsidRPr="00140827">
        <w:rPr>
          <w:rFonts w:ascii="Times New Roman" w:eastAsia="Times New Roman" w:hAnsi="Times New Roman"/>
          <w:color w:val="000000"/>
          <w:sz w:val="24"/>
          <w:lang w:val="ru-RU"/>
        </w:rPr>
        <w:t xml:space="preserve">стремление перенимать опыт, учиться у других людей — как взрослых, так и сверстников, в том числе в разнообразных проявлениях творчества, овладения различными навыками в сфере </w:t>
      </w:r>
      <w:r w:rsidRPr="00140827">
        <w:rPr>
          <w:lang w:val="ru-RU"/>
        </w:rPr>
        <w:br/>
      </w:r>
      <w:r w:rsidRPr="00140827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музыкального и других видов искусства; </w:t>
      </w:r>
      <w:r w:rsidRPr="00140827">
        <w:rPr>
          <w:lang w:val="ru-RU"/>
        </w:rPr>
        <w:br/>
      </w:r>
      <w:r w:rsidRPr="00140827">
        <w:rPr>
          <w:lang w:val="ru-RU"/>
        </w:rPr>
        <w:tab/>
      </w:r>
      <w:r w:rsidRPr="00140827">
        <w:rPr>
          <w:rFonts w:ascii="Times New Roman" w:eastAsia="Times New Roman" w:hAnsi="Times New Roman"/>
          <w:color w:val="000000"/>
          <w:sz w:val="24"/>
          <w:lang w:val="ru-RU"/>
        </w:rPr>
        <w:t xml:space="preserve">смелость при соприкосновении с новым эмоциональным опытом, воспитание чувства нового, способность ставить и решать нестандартные задачи, предвидеть ход событий, обращать внимание на перспективные тенденции и направления развития культуры и социума; </w:t>
      </w:r>
      <w:r w:rsidRPr="00140827">
        <w:rPr>
          <w:lang w:val="ru-RU"/>
        </w:rPr>
        <w:br/>
      </w:r>
      <w:r w:rsidRPr="00140827">
        <w:rPr>
          <w:lang w:val="ru-RU"/>
        </w:rPr>
        <w:tab/>
      </w:r>
      <w:r w:rsidRPr="00140827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способность осознавать стрессовую ситуацию, оценивать происходящие изменения и их </w:t>
      </w:r>
      <w:r w:rsidRPr="00140827">
        <w:rPr>
          <w:lang w:val="ru-RU"/>
        </w:rPr>
        <w:br/>
      </w:r>
      <w:r w:rsidRPr="00140827">
        <w:rPr>
          <w:rFonts w:ascii="Times New Roman" w:eastAsia="Times New Roman" w:hAnsi="Times New Roman"/>
          <w:color w:val="000000"/>
          <w:sz w:val="24"/>
          <w:lang w:val="ru-RU"/>
        </w:rPr>
        <w:t xml:space="preserve">последствия, опираясь на жизненный интонационный и эмоциональный опыт, опыт и навыки управления своими </w:t>
      </w:r>
      <w:proofErr w:type="spellStart"/>
      <w:r w:rsidRPr="00140827">
        <w:rPr>
          <w:rFonts w:ascii="Times New Roman" w:eastAsia="Times New Roman" w:hAnsi="Times New Roman"/>
          <w:color w:val="000000"/>
          <w:sz w:val="24"/>
          <w:lang w:val="ru-RU"/>
        </w:rPr>
        <w:t>психо</w:t>
      </w:r>
      <w:proofErr w:type="spellEnd"/>
      <w:r w:rsidRPr="00140827">
        <w:rPr>
          <w:rFonts w:ascii="Times New Roman" w:eastAsia="Times New Roman" w:hAnsi="Times New Roman"/>
          <w:color w:val="000000"/>
          <w:sz w:val="24"/>
          <w:lang w:val="ru-RU"/>
        </w:rPr>
        <w:t>-эмоциональными ресурсами в стрессовой ситуации, воля к победе.</w:t>
      </w:r>
    </w:p>
    <w:p w:rsidR="00095CEA" w:rsidRPr="00140827" w:rsidRDefault="00C27BAA">
      <w:pPr>
        <w:autoSpaceDE w:val="0"/>
        <w:autoSpaceDN w:val="0"/>
        <w:spacing w:before="264" w:after="0" w:line="230" w:lineRule="auto"/>
        <w:rPr>
          <w:lang w:val="ru-RU"/>
        </w:rPr>
      </w:pPr>
      <w:r w:rsidRPr="00140827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095CEA" w:rsidRPr="00140827" w:rsidRDefault="00C27BAA">
      <w:pPr>
        <w:tabs>
          <w:tab w:val="left" w:pos="180"/>
        </w:tabs>
        <w:autoSpaceDE w:val="0"/>
        <w:autoSpaceDN w:val="0"/>
        <w:spacing w:before="166" w:after="0" w:line="288" w:lineRule="auto"/>
        <w:ind w:right="144"/>
        <w:rPr>
          <w:lang w:val="ru-RU"/>
        </w:rPr>
      </w:pPr>
      <w:r w:rsidRPr="00140827">
        <w:rPr>
          <w:lang w:val="ru-RU"/>
        </w:rPr>
        <w:tab/>
      </w:r>
      <w:r w:rsidRPr="0014082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 Овладение универсальными познавательными действиями </w:t>
      </w:r>
      <w:r w:rsidRPr="00140827">
        <w:rPr>
          <w:lang w:val="ru-RU"/>
        </w:rPr>
        <w:br/>
      </w:r>
      <w:r w:rsidRPr="00140827">
        <w:rPr>
          <w:lang w:val="ru-RU"/>
        </w:rPr>
        <w:tab/>
      </w:r>
      <w:r w:rsidRPr="0014082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Базовые логические действия: </w:t>
      </w:r>
      <w:r w:rsidRPr="00140827">
        <w:rPr>
          <w:lang w:val="ru-RU"/>
        </w:rPr>
        <w:br/>
      </w:r>
      <w:r w:rsidRPr="00140827">
        <w:rPr>
          <w:lang w:val="ru-RU"/>
        </w:rPr>
        <w:tab/>
      </w:r>
      <w:r w:rsidRPr="00140827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устанавливать существенные признаки для классификации музыкальных явлений, выбирать основания для анализа, сравнения и обобщения отдельных интонаций, мелодий и ритмов, других элементов музыкального языка; </w:t>
      </w:r>
      <w:r w:rsidRPr="00140827">
        <w:rPr>
          <w:lang w:val="ru-RU"/>
        </w:rPr>
        <w:br/>
      </w:r>
      <w:r w:rsidRPr="00140827">
        <w:rPr>
          <w:lang w:val="ru-RU"/>
        </w:rPr>
        <w:tab/>
      </w:r>
      <w:r w:rsidRPr="00140827">
        <w:rPr>
          <w:rFonts w:ascii="Times New Roman" w:eastAsia="Times New Roman" w:hAnsi="Times New Roman"/>
          <w:color w:val="000000"/>
          <w:sz w:val="24"/>
          <w:lang w:val="ru-RU"/>
        </w:rPr>
        <w:t xml:space="preserve">сопоставлять, сравнивать на основании существенных признаков произведения, жанры и стили музыкального и других видов искусства; </w:t>
      </w:r>
      <w:r w:rsidRPr="00140827">
        <w:rPr>
          <w:lang w:val="ru-RU"/>
        </w:rPr>
        <w:br/>
      </w:r>
      <w:r w:rsidRPr="00140827">
        <w:rPr>
          <w:lang w:val="ru-RU"/>
        </w:rPr>
        <w:tab/>
      </w:r>
      <w:r w:rsidRPr="00140827">
        <w:rPr>
          <w:rFonts w:ascii="Times New Roman" w:eastAsia="Times New Roman" w:hAnsi="Times New Roman"/>
          <w:color w:val="000000"/>
          <w:sz w:val="24"/>
          <w:lang w:val="ru-RU"/>
        </w:rPr>
        <w:t xml:space="preserve">обнаруживать взаимные влияния отдельных видов, жанров и стилей музыки друг на друга, формулировать гипотезы о взаимосвязях; </w:t>
      </w:r>
      <w:r w:rsidRPr="00140827">
        <w:rPr>
          <w:lang w:val="ru-RU"/>
        </w:rPr>
        <w:br/>
      </w:r>
      <w:r w:rsidRPr="00140827">
        <w:rPr>
          <w:lang w:val="ru-RU"/>
        </w:rPr>
        <w:tab/>
      </w:r>
      <w:r w:rsidRPr="00140827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общее и особенное, закономерности и противоречия в комплексе выразительных средств, используемых при создании музыкального образа конкретного произведения, жанра, стиля; </w:t>
      </w:r>
      <w:r w:rsidRPr="00140827">
        <w:rPr>
          <w:lang w:val="ru-RU"/>
        </w:rPr>
        <w:tab/>
      </w:r>
      <w:r w:rsidRPr="00140827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характеризовать существенные признаки конкретного музыкального звучания; </w:t>
      </w:r>
      <w:r w:rsidRPr="00140827">
        <w:rPr>
          <w:lang w:val="ru-RU"/>
        </w:rPr>
        <w:tab/>
      </w:r>
      <w:r w:rsidRPr="00140827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обобщать и формулировать выводы по результатам проведённого слухового</w:t>
      </w:r>
    </w:p>
    <w:p w:rsidR="00095CEA" w:rsidRPr="00140827" w:rsidRDefault="00095CEA">
      <w:pPr>
        <w:rPr>
          <w:lang w:val="ru-RU"/>
        </w:rPr>
        <w:sectPr w:rsidR="00095CEA" w:rsidRPr="00140827">
          <w:pgSz w:w="11900" w:h="16840"/>
          <w:pgMar w:top="292" w:right="650" w:bottom="28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95CEA" w:rsidRPr="00140827" w:rsidRDefault="00095CEA">
      <w:pPr>
        <w:autoSpaceDE w:val="0"/>
        <w:autoSpaceDN w:val="0"/>
        <w:spacing w:after="96" w:line="220" w:lineRule="exact"/>
        <w:rPr>
          <w:lang w:val="ru-RU"/>
        </w:rPr>
      </w:pPr>
    </w:p>
    <w:p w:rsidR="00095CEA" w:rsidRPr="00140827" w:rsidRDefault="00C27BAA">
      <w:pPr>
        <w:autoSpaceDE w:val="0"/>
        <w:autoSpaceDN w:val="0"/>
        <w:spacing w:after="0" w:line="230" w:lineRule="auto"/>
        <w:rPr>
          <w:lang w:val="ru-RU"/>
        </w:rPr>
      </w:pPr>
      <w:r w:rsidRPr="00140827">
        <w:rPr>
          <w:rFonts w:ascii="Times New Roman" w:eastAsia="Times New Roman" w:hAnsi="Times New Roman"/>
          <w:color w:val="000000"/>
          <w:sz w:val="24"/>
          <w:lang w:val="ru-RU"/>
        </w:rPr>
        <w:t>наблюдения-исследования.</w:t>
      </w:r>
    </w:p>
    <w:p w:rsidR="00095CEA" w:rsidRPr="00140827" w:rsidRDefault="00C27BAA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140827">
        <w:rPr>
          <w:lang w:val="ru-RU"/>
        </w:rPr>
        <w:tab/>
      </w:r>
      <w:r w:rsidRPr="0014082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Базовые исследовательские действия: </w:t>
      </w:r>
      <w:r w:rsidRPr="00140827">
        <w:rPr>
          <w:lang w:val="ru-RU"/>
        </w:rPr>
        <w:br/>
      </w:r>
      <w:r w:rsidRPr="00140827">
        <w:rPr>
          <w:lang w:val="ru-RU"/>
        </w:rPr>
        <w:tab/>
      </w:r>
      <w:r w:rsidRPr="00140827">
        <w:rPr>
          <w:rFonts w:ascii="Times New Roman" w:eastAsia="Times New Roman" w:hAnsi="Times New Roman"/>
          <w:color w:val="000000"/>
          <w:sz w:val="24"/>
          <w:lang w:val="ru-RU"/>
        </w:rPr>
        <w:t xml:space="preserve">следовать внутренним слухом за развитием музыкального процесса, «наблюдать» звучание музыки; </w:t>
      </w:r>
      <w:r w:rsidRPr="00140827">
        <w:rPr>
          <w:lang w:val="ru-RU"/>
        </w:rPr>
        <w:tab/>
      </w:r>
      <w:r w:rsidRPr="00140827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вопросы как исследовательский инструмент познания; </w:t>
      </w:r>
      <w:r w:rsidRPr="00140827">
        <w:rPr>
          <w:lang w:val="ru-RU"/>
        </w:rPr>
        <w:br/>
      </w:r>
      <w:r w:rsidRPr="00140827">
        <w:rPr>
          <w:lang w:val="ru-RU"/>
        </w:rPr>
        <w:tab/>
      </w:r>
      <w:r w:rsidRPr="00140827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собственные вопросы, фиксирующие несоответствие между реальным и </w:t>
      </w:r>
      <w:r w:rsidRPr="00140827">
        <w:rPr>
          <w:lang w:val="ru-RU"/>
        </w:rPr>
        <w:br/>
      </w:r>
      <w:r w:rsidRPr="00140827">
        <w:rPr>
          <w:rFonts w:ascii="Times New Roman" w:eastAsia="Times New Roman" w:hAnsi="Times New Roman"/>
          <w:color w:val="000000"/>
          <w:sz w:val="24"/>
          <w:lang w:val="ru-RU"/>
        </w:rPr>
        <w:t xml:space="preserve">желательным состоянием учебной ситуации, восприятия, исполнения музыки; </w:t>
      </w:r>
      <w:r w:rsidRPr="00140827">
        <w:rPr>
          <w:lang w:val="ru-RU"/>
        </w:rPr>
        <w:br/>
      </w:r>
      <w:r w:rsidRPr="00140827">
        <w:rPr>
          <w:lang w:val="ru-RU"/>
        </w:rPr>
        <w:tab/>
      </w:r>
      <w:r w:rsidRPr="00140827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составлять алгоритм действий и использовать его для решения учебных, в том числе </w:t>
      </w:r>
      <w:r w:rsidRPr="00140827">
        <w:rPr>
          <w:lang w:val="ru-RU"/>
        </w:rPr>
        <w:br/>
      </w:r>
      <w:r w:rsidRPr="00140827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исполнительских и творческих задач; </w:t>
      </w:r>
      <w:r w:rsidRPr="00140827">
        <w:rPr>
          <w:lang w:val="ru-RU"/>
        </w:rPr>
        <w:br/>
      </w:r>
      <w:r w:rsidRPr="00140827">
        <w:rPr>
          <w:lang w:val="ru-RU"/>
        </w:rPr>
        <w:tab/>
      </w:r>
      <w:r w:rsidRPr="00140827">
        <w:rPr>
          <w:rFonts w:ascii="Times New Roman" w:eastAsia="Times New Roman" w:hAnsi="Times New Roman"/>
          <w:color w:val="000000"/>
          <w:sz w:val="24"/>
          <w:lang w:val="ru-RU"/>
        </w:rPr>
        <w:t xml:space="preserve">проводить по самостоятельно составленному плану небольшое исследование по установлению особенностей музыкально-языковых единиц, сравнению художественных процессов, музыкальных явлений, культурных объектов между собой; </w:t>
      </w:r>
      <w:r w:rsidRPr="00140827">
        <w:rPr>
          <w:lang w:val="ru-RU"/>
        </w:rPr>
        <w:br/>
      </w:r>
      <w:r w:rsidRPr="00140827">
        <w:rPr>
          <w:lang w:val="ru-RU"/>
        </w:rPr>
        <w:tab/>
      </w:r>
      <w:r w:rsidRPr="00140827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формулировать обобщения и выводы по результатам проведённого наблюдения, слухового исследования.</w:t>
      </w:r>
    </w:p>
    <w:p w:rsidR="00095CEA" w:rsidRPr="00140827" w:rsidRDefault="00C27BAA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140827">
        <w:rPr>
          <w:lang w:val="ru-RU"/>
        </w:rPr>
        <w:tab/>
      </w:r>
      <w:r w:rsidRPr="0014082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Работа с информацией: </w:t>
      </w:r>
      <w:r w:rsidRPr="00140827">
        <w:rPr>
          <w:lang w:val="ru-RU"/>
        </w:rPr>
        <w:br/>
      </w:r>
      <w:r w:rsidRPr="00140827">
        <w:rPr>
          <w:lang w:val="ru-RU"/>
        </w:rPr>
        <w:tab/>
      </w:r>
      <w:r w:rsidRPr="00140827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различные методы, инструменты и запросы при поиске и отборе информации с учётом предложенной учебной задачи и заданных критериев; </w:t>
      </w:r>
      <w:r w:rsidRPr="00140827">
        <w:rPr>
          <w:lang w:val="ru-RU"/>
        </w:rPr>
        <w:br/>
      </w:r>
      <w:r w:rsidRPr="00140827">
        <w:rPr>
          <w:lang w:val="ru-RU"/>
        </w:rPr>
        <w:tab/>
      </w:r>
      <w:r w:rsidRPr="00140827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специфику работы с аудиоинформацией, музыкальными записями; </w:t>
      </w:r>
      <w:r w:rsidRPr="00140827">
        <w:rPr>
          <w:lang w:val="ru-RU"/>
        </w:rPr>
        <w:br/>
      </w:r>
      <w:r w:rsidRPr="00140827">
        <w:rPr>
          <w:lang w:val="ru-RU"/>
        </w:rPr>
        <w:tab/>
      </w:r>
      <w:r w:rsidRPr="00140827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интонирование для запоминания звуковой информации, музыкальных произведений; </w:t>
      </w:r>
      <w:r w:rsidRPr="00140827">
        <w:rPr>
          <w:lang w:val="ru-RU"/>
        </w:rPr>
        <w:tab/>
      </w:r>
      <w:r w:rsidRPr="00140827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выбирать, анализировать, интерпретировать, обобщать и систематизировать информацию, представленную в аудио- и </w:t>
      </w:r>
      <w:proofErr w:type="spellStart"/>
      <w:r w:rsidRPr="00140827">
        <w:rPr>
          <w:rFonts w:ascii="Times New Roman" w:eastAsia="Times New Roman" w:hAnsi="Times New Roman"/>
          <w:color w:val="000000"/>
          <w:sz w:val="24"/>
          <w:lang w:val="ru-RU"/>
        </w:rPr>
        <w:t>видеоформатах</w:t>
      </w:r>
      <w:proofErr w:type="spellEnd"/>
      <w:r w:rsidRPr="00140827">
        <w:rPr>
          <w:rFonts w:ascii="Times New Roman" w:eastAsia="Times New Roman" w:hAnsi="Times New Roman"/>
          <w:color w:val="000000"/>
          <w:sz w:val="24"/>
          <w:lang w:val="ru-RU"/>
        </w:rPr>
        <w:t xml:space="preserve">, текстах, таблицах, схемах; </w:t>
      </w:r>
      <w:r w:rsidRPr="00140827">
        <w:rPr>
          <w:lang w:val="ru-RU"/>
        </w:rPr>
        <w:br/>
      </w:r>
      <w:r w:rsidRPr="00140827">
        <w:rPr>
          <w:lang w:val="ru-RU"/>
        </w:rPr>
        <w:tab/>
      </w:r>
      <w:r w:rsidRPr="00140827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смысловое чтение для извлечения, обобщения и систематизации информации из одного или нескольких источников с учётом поставленных целей; </w:t>
      </w:r>
      <w:r w:rsidRPr="00140827">
        <w:rPr>
          <w:lang w:val="ru-RU"/>
        </w:rPr>
        <w:br/>
      </w:r>
      <w:r w:rsidRPr="00140827">
        <w:rPr>
          <w:lang w:val="ru-RU"/>
        </w:rPr>
        <w:tab/>
      </w:r>
      <w:r w:rsidRPr="00140827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надёжность информации по критериям, предложенным учителем или сформулированным самостоятельно; </w:t>
      </w:r>
      <w:r w:rsidRPr="00140827">
        <w:rPr>
          <w:lang w:val="ru-RU"/>
        </w:rPr>
        <w:br/>
      </w:r>
      <w:r w:rsidRPr="00140827">
        <w:rPr>
          <w:lang w:val="ru-RU"/>
        </w:rPr>
        <w:tab/>
      </w:r>
      <w:r w:rsidRPr="00140827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тексты информационного и художественного содержания, трансформировать, </w:t>
      </w:r>
      <w:r w:rsidRPr="00140827">
        <w:rPr>
          <w:lang w:val="ru-RU"/>
        </w:rPr>
        <w:br/>
      </w:r>
      <w:r w:rsidRPr="00140827">
        <w:rPr>
          <w:rFonts w:ascii="Times New Roman" w:eastAsia="Times New Roman" w:hAnsi="Times New Roman"/>
          <w:color w:val="000000"/>
          <w:sz w:val="24"/>
          <w:lang w:val="ru-RU"/>
        </w:rPr>
        <w:t xml:space="preserve">интерпретировать их в соответствии с учебной задачей; </w:t>
      </w:r>
      <w:r w:rsidRPr="00140827">
        <w:rPr>
          <w:lang w:val="ru-RU"/>
        </w:rPr>
        <w:br/>
      </w:r>
      <w:r w:rsidRPr="00140827">
        <w:rPr>
          <w:lang w:val="ru-RU"/>
        </w:rPr>
        <w:tab/>
      </w:r>
      <w:r w:rsidRPr="00140827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выбирать оптимальную форму представления информации (текст, таблица, схема, презентация, театрализация и др.) в зависимости от коммуникативной установки.</w:t>
      </w:r>
    </w:p>
    <w:p w:rsidR="00095CEA" w:rsidRPr="00140827" w:rsidRDefault="00C27BAA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140827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Овладение системой универсальных познавательных действий обеспечивает </w:t>
      </w:r>
      <w:proofErr w:type="spellStart"/>
      <w:r w:rsidRPr="00140827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140827">
        <w:rPr>
          <w:rFonts w:ascii="Times New Roman" w:eastAsia="Times New Roman" w:hAnsi="Times New Roman"/>
          <w:color w:val="000000"/>
          <w:sz w:val="24"/>
          <w:lang w:val="ru-RU"/>
        </w:rPr>
        <w:t xml:space="preserve"> когнитивных навыков обучающихся, в том числе развитие специфического типа интеллектуальной деятельности — музыкального мышления.</w:t>
      </w:r>
    </w:p>
    <w:p w:rsidR="00095CEA" w:rsidRPr="00140827" w:rsidRDefault="00C27BAA">
      <w:pPr>
        <w:tabs>
          <w:tab w:val="left" w:pos="180"/>
        </w:tabs>
        <w:autoSpaceDE w:val="0"/>
        <w:autoSpaceDN w:val="0"/>
        <w:spacing w:before="192" w:after="0" w:line="288" w:lineRule="auto"/>
        <w:rPr>
          <w:lang w:val="ru-RU"/>
        </w:rPr>
      </w:pPr>
      <w:r w:rsidRPr="00140827">
        <w:rPr>
          <w:lang w:val="ru-RU"/>
        </w:rPr>
        <w:tab/>
      </w:r>
      <w:r w:rsidRPr="0014082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Овладение универсальными коммуникативными действиями </w:t>
      </w:r>
      <w:r w:rsidRPr="00140827">
        <w:rPr>
          <w:lang w:val="ru-RU"/>
        </w:rPr>
        <w:br/>
      </w:r>
      <w:r w:rsidRPr="00140827">
        <w:rPr>
          <w:lang w:val="ru-RU"/>
        </w:rPr>
        <w:tab/>
      </w:r>
      <w:r w:rsidRPr="0014082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Невербальная коммуникация: </w:t>
      </w:r>
      <w:r w:rsidRPr="00140827">
        <w:rPr>
          <w:lang w:val="ru-RU"/>
        </w:rPr>
        <w:br/>
      </w:r>
      <w:r w:rsidRPr="00140827">
        <w:rPr>
          <w:lang w:val="ru-RU"/>
        </w:rPr>
        <w:tab/>
      </w:r>
      <w:r w:rsidRPr="00140827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музыку как искусство интонируемого смысла, стремиться понять эмоционально-образное содержание музыкального высказывания, понимать ограниченность словесного языка в передаче смысла музыкального произведения; </w:t>
      </w:r>
      <w:r w:rsidRPr="00140827">
        <w:rPr>
          <w:lang w:val="ru-RU"/>
        </w:rPr>
        <w:br/>
      </w:r>
      <w:r w:rsidRPr="00140827">
        <w:rPr>
          <w:lang w:val="ru-RU"/>
        </w:rPr>
        <w:tab/>
      </w:r>
      <w:r w:rsidRPr="00140827">
        <w:rPr>
          <w:rFonts w:ascii="Times New Roman" w:eastAsia="Times New Roman" w:hAnsi="Times New Roman"/>
          <w:color w:val="000000"/>
          <w:sz w:val="24"/>
          <w:lang w:val="ru-RU"/>
        </w:rPr>
        <w:t xml:space="preserve">передавать в собственном исполнении музыки художественное содержание, выражать настроение, чувства, личное отношение к исполняемому произведению; </w:t>
      </w:r>
      <w:r w:rsidRPr="00140827">
        <w:rPr>
          <w:lang w:val="ru-RU"/>
        </w:rPr>
        <w:br/>
      </w:r>
      <w:r w:rsidRPr="00140827">
        <w:rPr>
          <w:lang w:val="ru-RU"/>
        </w:rPr>
        <w:tab/>
      </w:r>
      <w:r w:rsidRPr="00140827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осознанно пользоваться интонационной выразительностью в обыденной речи, понимать культурные нормы и значение интонации в повседневном общении; </w:t>
      </w:r>
      <w:r w:rsidRPr="00140827">
        <w:rPr>
          <w:lang w:val="ru-RU"/>
        </w:rPr>
        <w:br/>
      </w:r>
      <w:r w:rsidRPr="00140827">
        <w:rPr>
          <w:lang w:val="ru-RU"/>
        </w:rPr>
        <w:tab/>
      </w:r>
      <w:r w:rsidRPr="00140827">
        <w:rPr>
          <w:rFonts w:ascii="Times New Roman" w:eastAsia="Times New Roman" w:hAnsi="Times New Roman"/>
          <w:color w:val="000000"/>
          <w:sz w:val="24"/>
          <w:lang w:val="ru-RU"/>
        </w:rPr>
        <w:t xml:space="preserve">эффективно использовать интонационно-выразительные возможности в ситуации публичного выступления; </w:t>
      </w:r>
      <w:r w:rsidRPr="00140827">
        <w:rPr>
          <w:lang w:val="ru-RU"/>
        </w:rPr>
        <w:br/>
      </w:r>
      <w:r w:rsidRPr="00140827">
        <w:rPr>
          <w:lang w:val="ru-RU"/>
        </w:rPr>
        <w:tab/>
      </w:r>
      <w:r w:rsidRPr="00140827">
        <w:rPr>
          <w:rFonts w:ascii="Times New Roman" w:eastAsia="Times New Roman" w:hAnsi="Times New Roman"/>
          <w:color w:val="000000"/>
          <w:sz w:val="24"/>
          <w:lang w:val="ru-RU"/>
        </w:rPr>
        <w:t>распознавать невербальные средства общения (интонация, мимика, жесты), расценивать их как полноценные элементы коммуникации, адекватно включаться в соответствующий уровень общения.</w:t>
      </w:r>
    </w:p>
    <w:p w:rsidR="00095CEA" w:rsidRPr="00140827" w:rsidRDefault="00C27BAA">
      <w:pPr>
        <w:autoSpaceDE w:val="0"/>
        <w:autoSpaceDN w:val="0"/>
        <w:spacing w:before="70" w:after="0" w:line="262" w:lineRule="auto"/>
        <w:ind w:left="180" w:right="144"/>
        <w:rPr>
          <w:lang w:val="ru-RU"/>
        </w:rPr>
      </w:pPr>
      <w:r w:rsidRPr="0014082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Вербальное общение: </w:t>
      </w:r>
      <w:r w:rsidRPr="00140827">
        <w:rPr>
          <w:lang w:val="ru-RU"/>
        </w:rPr>
        <w:br/>
      </w:r>
      <w:r w:rsidRPr="00140827">
        <w:rPr>
          <w:rFonts w:ascii="Times New Roman" w:eastAsia="Times New Roman" w:hAnsi="Times New Roman"/>
          <w:color w:val="000000"/>
          <w:sz w:val="24"/>
          <w:lang w:val="ru-RU"/>
        </w:rPr>
        <w:t>воспринимать и формулировать суждения, выражать эмоции в соответствии с условиями и целями</w:t>
      </w:r>
    </w:p>
    <w:p w:rsidR="00095CEA" w:rsidRPr="00140827" w:rsidRDefault="00095CEA">
      <w:pPr>
        <w:rPr>
          <w:lang w:val="ru-RU"/>
        </w:rPr>
        <w:sectPr w:rsidR="00095CEA" w:rsidRPr="00140827">
          <w:pgSz w:w="11900" w:h="16840"/>
          <w:pgMar w:top="316" w:right="670" w:bottom="348" w:left="666" w:header="720" w:footer="720" w:gutter="0"/>
          <w:cols w:space="720" w:equalWidth="0">
            <w:col w:w="10564" w:space="0"/>
          </w:cols>
          <w:docGrid w:linePitch="360"/>
        </w:sectPr>
      </w:pPr>
    </w:p>
    <w:p w:rsidR="00095CEA" w:rsidRPr="00140827" w:rsidRDefault="00095CEA">
      <w:pPr>
        <w:autoSpaceDE w:val="0"/>
        <w:autoSpaceDN w:val="0"/>
        <w:spacing w:after="66" w:line="220" w:lineRule="exact"/>
        <w:rPr>
          <w:lang w:val="ru-RU"/>
        </w:rPr>
      </w:pPr>
    </w:p>
    <w:p w:rsidR="00095CEA" w:rsidRPr="00140827" w:rsidRDefault="00C27BAA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140827">
        <w:rPr>
          <w:rFonts w:ascii="Times New Roman" w:eastAsia="Times New Roman" w:hAnsi="Times New Roman"/>
          <w:color w:val="000000"/>
          <w:sz w:val="24"/>
          <w:lang w:val="ru-RU"/>
        </w:rPr>
        <w:t xml:space="preserve">общения; </w:t>
      </w:r>
      <w:r w:rsidRPr="00140827">
        <w:rPr>
          <w:lang w:val="ru-RU"/>
        </w:rPr>
        <w:br/>
      </w:r>
      <w:r w:rsidRPr="00140827">
        <w:rPr>
          <w:lang w:val="ru-RU"/>
        </w:rPr>
        <w:tab/>
      </w:r>
      <w:r w:rsidRPr="00140827">
        <w:rPr>
          <w:rFonts w:ascii="Times New Roman" w:eastAsia="Times New Roman" w:hAnsi="Times New Roman"/>
          <w:color w:val="000000"/>
          <w:sz w:val="24"/>
          <w:lang w:val="ru-RU"/>
        </w:rPr>
        <w:t xml:space="preserve">выражать своё мнение, в том числе впечатления от общения с музыкальным искусством в устных и письменных текстах; </w:t>
      </w:r>
      <w:r w:rsidRPr="00140827">
        <w:rPr>
          <w:lang w:val="ru-RU"/>
        </w:rPr>
        <w:br/>
      </w:r>
      <w:r w:rsidRPr="00140827">
        <w:rPr>
          <w:lang w:val="ru-RU"/>
        </w:rPr>
        <w:tab/>
      </w:r>
      <w:r w:rsidRPr="00140827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намерения других, проявлять уважительное отношение к собеседнику и в корректной форме формулировать свои возражения; </w:t>
      </w:r>
      <w:r w:rsidRPr="00140827">
        <w:rPr>
          <w:lang w:val="ru-RU"/>
        </w:rPr>
        <w:br/>
      </w:r>
      <w:r w:rsidRPr="00140827">
        <w:rPr>
          <w:lang w:val="ru-RU"/>
        </w:rPr>
        <w:tab/>
      </w:r>
      <w:r w:rsidRPr="00140827">
        <w:rPr>
          <w:rFonts w:ascii="Times New Roman" w:eastAsia="Times New Roman" w:hAnsi="Times New Roman"/>
          <w:color w:val="000000"/>
          <w:sz w:val="24"/>
          <w:lang w:val="ru-RU"/>
        </w:rPr>
        <w:t xml:space="preserve">вести диалог, дискуссию, задавать вопросы по существу обсуждаемой темы, поддерживать благожелательный тон диалога; </w:t>
      </w:r>
      <w:r w:rsidRPr="00140827">
        <w:rPr>
          <w:lang w:val="ru-RU"/>
        </w:rPr>
        <w:br/>
      </w:r>
      <w:r w:rsidRPr="00140827">
        <w:rPr>
          <w:lang w:val="ru-RU"/>
        </w:rPr>
        <w:tab/>
      </w:r>
      <w:r w:rsidRPr="00140827">
        <w:rPr>
          <w:rFonts w:ascii="Times New Roman" w:eastAsia="Times New Roman" w:hAnsi="Times New Roman"/>
          <w:color w:val="000000"/>
          <w:sz w:val="24"/>
          <w:lang w:val="ru-RU"/>
        </w:rPr>
        <w:t>публично представлять результаты учебной и творческой деятельности.</w:t>
      </w:r>
    </w:p>
    <w:p w:rsidR="00095CEA" w:rsidRPr="00140827" w:rsidRDefault="00C27BAA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140827">
        <w:rPr>
          <w:lang w:val="ru-RU"/>
        </w:rPr>
        <w:tab/>
      </w:r>
      <w:r w:rsidRPr="0014082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Совместная деятельность (сотрудничество): </w:t>
      </w:r>
      <w:r w:rsidRPr="00140827">
        <w:rPr>
          <w:lang w:val="ru-RU"/>
        </w:rPr>
        <w:br/>
      </w:r>
      <w:r w:rsidRPr="00140827">
        <w:rPr>
          <w:lang w:val="ru-RU"/>
        </w:rPr>
        <w:tab/>
      </w:r>
      <w:r w:rsidRPr="00140827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развивать навыки эстетически опосредованного сотрудничества, соучастия, сопереживания в процессе исполнения и восприятия музыки; понимать ценность такого социально-психологического опыта, экстраполировать его на другие сферы взаимодействия; </w:t>
      </w:r>
      <w:r w:rsidRPr="00140827">
        <w:rPr>
          <w:lang w:val="ru-RU"/>
        </w:rPr>
        <w:br/>
      </w:r>
      <w:r w:rsidRPr="00140827">
        <w:rPr>
          <w:lang w:val="ru-RU"/>
        </w:rPr>
        <w:tab/>
      </w:r>
      <w:r w:rsidRPr="00140827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 использовать преимущества коллективной, групповой и индивидуальной музыкальной деятельности, выбирать наиболее эффективные формы взаимодействия при решении поставленной задачи; </w:t>
      </w:r>
      <w:r w:rsidRPr="00140827">
        <w:rPr>
          <w:lang w:val="ru-RU"/>
        </w:rPr>
        <w:br/>
      </w:r>
      <w:r w:rsidRPr="00140827">
        <w:rPr>
          <w:lang w:val="ru-RU"/>
        </w:rPr>
        <w:tab/>
      </w:r>
      <w:r w:rsidRPr="00140827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нескольких людей, проявлять готовность руководить, выполнять поручения, подчиняться; </w:t>
      </w:r>
      <w:r w:rsidRPr="00140827">
        <w:rPr>
          <w:lang w:val="ru-RU"/>
        </w:rPr>
        <w:br/>
      </w:r>
      <w:r w:rsidRPr="00140827">
        <w:rPr>
          <w:lang w:val="ru-RU"/>
        </w:rPr>
        <w:tab/>
      </w:r>
      <w:r w:rsidRPr="00140827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качество своего вклада в общий продукт по критериям, самостоятельно </w:t>
      </w:r>
      <w:r w:rsidRPr="00140827">
        <w:rPr>
          <w:lang w:val="ru-RU"/>
        </w:rPr>
        <w:br/>
      </w:r>
      <w:r w:rsidRPr="00140827">
        <w:rPr>
          <w:rFonts w:ascii="Times New Roman" w:eastAsia="Times New Roman" w:hAnsi="Times New Roman"/>
          <w:color w:val="000000"/>
          <w:sz w:val="24"/>
          <w:lang w:val="ru-RU"/>
        </w:rPr>
        <w:t>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095CEA" w:rsidRPr="00140827" w:rsidRDefault="00C27BAA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140827">
        <w:rPr>
          <w:lang w:val="ru-RU"/>
        </w:rPr>
        <w:tab/>
      </w:r>
      <w:r w:rsidRPr="0014082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 Овладение универсальными регулятивными действиями </w:t>
      </w:r>
      <w:r w:rsidRPr="00140827">
        <w:rPr>
          <w:lang w:val="ru-RU"/>
        </w:rPr>
        <w:br/>
      </w:r>
      <w:r w:rsidRPr="00140827">
        <w:rPr>
          <w:lang w:val="ru-RU"/>
        </w:rPr>
        <w:tab/>
      </w:r>
      <w:r w:rsidRPr="00140827">
        <w:rPr>
          <w:rFonts w:ascii="Times New Roman" w:eastAsia="Times New Roman" w:hAnsi="Times New Roman"/>
          <w:i/>
          <w:color w:val="000000"/>
          <w:sz w:val="24"/>
          <w:lang w:val="ru-RU"/>
        </w:rPr>
        <w:t>Самоорганизация</w:t>
      </w:r>
      <w:r w:rsidRPr="00140827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r w:rsidRPr="00140827">
        <w:rPr>
          <w:lang w:val="ru-RU"/>
        </w:rPr>
        <w:br/>
      </w:r>
      <w:r w:rsidRPr="00140827">
        <w:rPr>
          <w:lang w:val="ru-RU"/>
        </w:rPr>
        <w:tab/>
      </w:r>
      <w:r w:rsidRPr="00140827">
        <w:rPr>
          <w:rFonts w:ascii="Times New Roman" w:eastAsia="Times New Roman" w:hAnsi="Times New Roman"/>
          <w:color w:val="000000"/>
          <w:sz w:val="24"/>
          <w:lang w:val="ru-RU"/>
        </w:rPr>
        <w:t xml:space="preserve">ставить перед собой среднесрочные и долгосрочные цели по самосовершенствованию, в том числе в части творческих, исполнительских навыков и способностей, настойчиво продвигаться к </w:t>
      </w:r>
      <w:r w:rsidRPr="00140827">
        <w:rPr>
          <w:lang w:val="ru-RU"/>
        </w:rPr>
        <w:br/>
      </w:r>
      <w:r w:rsidRPr="00140827">
        <w:rPr>
          <w:rFonts w:ascii="Times New Roman" w:eastAsia="Times New Roman" w:hAnsi="Times New Roman"/>
          <w:color w:val="000000"/>
          <w:sz w:val="24"/>
          <w:lang w:val="ru-RU"/>
        </w:rPr>
        <w:t xml:space="preserve">поставленной цели; </w:t>
      </w:r>
      <w:r w:rsidRPr="00140827">
        <w:rPr>
          <w:lang w:val="ru-RU"/>
        </w:rPr>
        <w:br/>
      </w:r>
      <w:r w:rsidRPr="00140827">
        <w:rPr>
          <w:lang w:val="ru-RU"/>
        </w:rPr>
        <w:tab/>
      </w:r>
      <w:r w:rsidRPr="00140827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планировать достижение целей через решение ряда последовательных задач частного характера; </w:t>
      </w:r>
      <w:r w:rsidRPr="00140827">
        <w:rPr>
          <w:lang w:val="ru-RU"/>
        </w:rPr>
        <w:tab/>
      </w:r>
      <w:r w:rsidRPr="00140827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составлять план действий, вносить необходимые коррективы в ходе его реализации; </w:t>
      </w:r>
      <w:r w:rsidRPr="00140827">
        <w:rPr>
          <w:lang w:val="ru-RU"/>
        </w:rPr>
        <w:tab/>
      </w:r>
      <w:r w:rsidRPr="00140827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наиболее важные проблемы для решения в учебных и жизненных ситуациях; </w:t>
      </w:r>
      <w:r w:rsidRPr="00140827">
        <w:rPr>
          <w:lang w:val="ru-RU"/>
        </w:rPr>
        <w:br/>
      </w:r>
      <w:r w:rsidRPr="00140827">
        <w:rPr>
          <w:lang w:val="ru-RU"/>
        </w:rPr>
        <w:tab/>
      </w:r>
      <w:r w:rsidRPr="00140827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 </w:t>
      </w:r>
      <w:r w:rsidRPr="00140827">
        <w:rPr>
          <w:lang w:val="ru-RU"/>
        </w:rPr>
        <w:br/>
      </w:r>
      <w:r w:rsidRPr="00140827">
        <w:rPr>
          <w:lang w:val="ru-RU"/>
        </w:rPr>
        <w:tab/>
      </w:r>
      <w:r w:rsidRPr="00140827">
        <w:rPr>
          <w:rFonts w:ascii="Times New Roman" w:eastAsia="Times New Roman" w:hAnsi="Times New Roman"/>
          <w:color w:val="000000"/>
          <w:sz w:val="24"/>
          <w:lang w:val="ru-RU"/>
        </w:rPr>
        <w:t>делать выбор и брать за него ответственность на себя.</w:t>
      </w:r>
    </w:p>
    <w:p w:rsidR="00095CEA" w:rsidRPr="00140827" w:rsidRDefault="00C27BAA">
      <w:pPr>
        <w:tabs>
          <w:tab w:val="left" w:pos="180"/>
        </w:tabs>
        <w:autoSpaceDE w:val="0"/>
        <w:autoSpaceDN w:val="0"/>
        <w:spacing w:before="70" w:after="0" w:line="286" w:lineRule="auto"/>
        <w:ind w:right="432"/>
        <w:rPr>
          <w:lang w:val="ru-RU"/>
        </w:rPr>
      </w:pPr>
      <w:r w:rsidRPr="00140827">
        <w:rPr>
          <w:lang w:val="ru-RU"/>
        </w:rPr>
        <w:tab/>
      </w:r>
      <w:r w:rsidRPr="0014082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Самоконтроль (рефлексия): </w:t>
      </w:r>
      <w:r w:rsidRPr="00140827">
        <w:rPr>
          <w:lang w:val="ru-RU"/>
        </w:rPr>
        <w:br/>
      </w:r>
      <w:r w:rsidRPr="00140827">
        <w:rPr>
          <w:lang w:val="ru-RU"/>
        </w:rPr>
        <w:tab/>
      </w:r>
      <w:r w:rsidRPr="00140827">
        <w:rPr>
          <w:rFonts w:ascii="Times New Roman" w:eastAsia="Times New Roman" w:hAnsi="Times New Roman"/>
          <w:color w:val="000000"/>
          <w:sz w:val="24"/>
          <w:lang w:val="ru-RU"/>
        </w:rPr>
        <w:t xml:space="preserve">владеть способами самоконтроля, </w:t>
      </w:r>
      <w:proofErr w:type="spellStart"/>
      <w:r w:rsidRPr="00140827">
        <w:rPr>
          <w:rFonts w:ascii="Times New Roman" w:eastAsia="Times New Roman" w:hAnsi="Times New Roman"/>
          <w:color w:val="000000"/>
          <w:sz w:val="24"/>
          <w:lang w:val="ru-RU"/>
        </w:rPr>
        <w:t>самомотивации</w:t>
      </w:r>
      <w:proofErr w:type="spellEnd"/>
      <w:r w:rsidRPr="00140827">
        <w:rPr>
          <w:rFonts w:ascii="Times New Roman" w:eastAsia="Times New Roman" w:hAnsi="Times New Roman"/>
          <w:color w:val="000000"/>
          <w:sz w:val="24"/>
          <w:lang w:val="ru-RU"/>
        </w:rPr>
        <w:t xml:space="preserve"> и рефлексии; </w:t>
      </w:r>
      <w:r w:rsidRPr="00140827">
        <w:rPr>
          <w:lang w:val="ru-RU"/>
        </w:rPr>
        <w:br/>
      </w:r>
      <w:r w:rsidRPr="00140827">
        <w:rPr>
          <w:lang w:val="ru-RU"/>
        </w:rPr>
        <w:tab/>
      </w:r>
      <w:r w:rsidRPr="00140827">
        <w:rPr>
          <w:rFonts w:ascii="Times New Roman" w:eastAsia="Times New Roman" w:hAnsi="Times New Roman"/>
          <w:color w:val="000000"/>
          <w:sz w:val="24"/>
          <w:lang w:val="ru-RU"/>
        </w:rPr>
        <w:t xml:space="preserve">давать адекватную оценку учебной ситуации и предлагать план её изменения; </w:t>
      </w:r>
      <w:r w:rsidRPr="00140827">
        <w:rPr>
          <w:lang w:val="ru-RU"/>
        </w:rPr>
        <w:br/>
      </w:r>
      <w:r w:rsidRPr="00140827">
        <w:rPr>
          <w:lang w:val="ru-RU"/>
        </w:rPr>
        <w:tab/>
      </w:r>
      <w:r w:rsidRPr="00140827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предвидеть трудности, которые могут возникнуть при решении учебной задачи, и адаптировать решение к меняющимся обстоятельствам; </w:t>
      </w:r>
      <w:r w:rsidRPr="00140827">
        <w:rPr>
          <w:lang w:val="ru-RU"/>
        </w:rPr>
        <w:br/>
      </w:r>
      <w:r w:rsidRPr="00140827">
        <w:rPr>
          <w:lang w:val="ru-RU"/>
        </w:rPr>
        <w:tab/>
      </w:r>
      <w:r w:rsidRPr="00140827">
        <w:rPr>
          <w:rFonts w:ascii="Times New Roman" w:eastAsia="Times New Roman" w:hAnsi="Times New Roman"/>
          <w:color w:val="000000"/>
          <w:sz w:val="24"/>
          <w:lang w:val="ru-RU"/>
        </w:rPr>
        <w:t>объяснять причины достижения (</w:t>
      </w:r>
      <w:proofErr w:type="spellStart"/>
      <w:r w:rsidRPr="00140827">
        <w:rPr>
          <w:rFonts w:ascii="Times New Roman" w:eastAsia="Times New Roman" w:hAnsi="Times New Roman"/>
          <w:color w:val="000000"/>
          <w:sz w:val="24"/>
          <w:lang w:val="ru-RU"/>
        </w:rPr>
        <w:t>недостижения</w:t>
      </w:r>
      <w:proofErr w:type="spellEnd"/>
      <w:r w:rsidRPr="00140827">
        <w:rPr>
          <w:rFonts w:ascii="Times New Roman" w:eastAsia="Times New Roman" w:hAnsi="Times New Roman"/>
          <w:color w:val="000000"/>
          <w:sz w:val="24"/>
          <w:lang w:val="ru-RU"/>
        </w:rPr>
        <w:t xml:space="preserve">) результатов деятельности; понимать причины неудач и уметь предупреждать их, давать оценку приобретённому опыту; </w:t>
      </w:r>
      <w:r w:rsidRPr="00140827">
        <w:rPr>
          <w:lang w:val="ru-RU"/>
        </w:rPr>
        <w:br/>
      </w:r>
      <w:r w:rsidRPr="00140827">
        <w:rPr>
          <w:lang w:val="ru-RU"/>
        </w:rPr>
        <w:tab/>
      </w:r>
      <w:r w:rsidRPr="00140827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музыку для улучшения самочувствия, сознательного управления своим </w:t>
      </w:r>
      <w:r w:rsidRPr="00140827">
        <w:rPr>
          <w:lang w:val="ru-RU"/>
        </w:rPr>
        <w:br/>
      </w:r>
      <w:r w:rsidRPr="00140827">
        <w:rPr>
          <w:rFonts w:ascii="Times New Roman" w:eastAsia="Times New Roman" w:hAnsi="Times New Roman"/>
          <w:color w:val="000000"/>
          <w:sz w:val="24"/>
          <w:lang w:val="ru-RU"/>
        </w:rPr>
        <w:t>психоэмоциональным состоянием, в том числе стимулировать состояния активности (бодрости), отдыха (релаксации), концентрации внимания и т. д.</w:t>
      </w:r>
    </w:p>
    <w:p w:rsidR="00095CEA" w:rsidRPr="00140827" w:rsidRDefault="00C27BA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40827">
        <w:rPr>
          <w:rFonts w:ascii="Times New Roman" w:eastAsia="Times New Roman" w:hAnsi="Times New Roman"/>
          <w:i/>
          <w:color w:val="000000"/>
          <w:sz w:val="24"/>
          <w:lang w:val="ru-RU"/>
        </w:rPr>
        <w:t>Эмоциональный интеллект:</w:t>
      </w:r>
    </w:p>
    <w:p w:rsidR="00095CEA" w:rsidRPr="00140827" w:rsidRDefault="00095CEA">
      <w:pPr>
        <w:rPr>
          <w:lang w:val="ru-RU"/>
        </w:rPr>
        <w:sectPr w:rsidR="00095CEA" w:rsidRPr="00140827">
          <w:pgSz w:w="11900" w:h="16840"/>
          <w:pgMar w:top="286" w:right="684" w:bottom="378" w:left="666" w:header="720" w:footer="720" w:gutter="0"/>
          <w:cols w:space="720" w:equalWidth="0">
            <w:col w:w="10550" w:space="0"/>
          </w:cols>
          <w:docGrid w:linePitch="360"/>
        </w:sectPr>
      </w:pPr>
    </w:p>
    <w:p w:rsidR="00095CEA" w:rsidRPr="00140827" w:rsidRDefault="00095CEA">
      <w:pPr>
        <w:autoSpaceDE w:val="0"/>
        <w:autoSpaceDN w:val="0"/>
        <w:spacing w:after="78" w:line="220" w:lineRule="exact"/>
        <w:rPr>
          <w:lang w:val="ru-RU"/>
        </w:rPr>
      </w:pPr>
    </w:p>
    <w:p w:rsidR="00095CEA" w:rsidRPr="00140827" w:rsidRDefault="00C27BAA">
      <w:pPr>
        <w:tabs>
          <w:tab w:val="left" w:pos="180"/>
        </w:tabs>
        <w:autoSpaceDE w:val="0"/>
        <w:autoSpaceDN w:val="0"/>
        <w:spacing w:after="0" w:line="283" w:lineRule="auto"/>
        <w:ind w:right="144"/>
        <w:rPr>
          <w:lang w:val="ru-RU"/>
        </w:rPr>
      </w:pPr>
      <w:r w:rsidRPr="00140827">
        <w:rPr>
          <w:lang w:val="ru-RU"/>
        </w:rPr>
        <w:tab/>
      </w:r>
      <w:r w:rsidRPr="00140827">
        <w:rPr>
          <w:rFonts w:ascii="Times New Roman" w:eastAsia="Times New Roman" w:hAnsi="Times New Roman"/>
          <w:color w:val="000000"/>
          <w:sz w:val="24"/>
          <w:lang w:val="ru-RU"/>
        </w:rPr>
        <w:t xml:space="preserve">чувствовать, понимать эмоциональное состояние самого себя и других людей, использовать возможности музыкального искусства для расширения своих компетенций в данной сфере; </w:t>
      </w:r>
      <w:r w:rsidRPr="00140827">
        <w:rPr>
          <w:lang w:val="ru-RU"/>
        </w:rPr>
        <w:tab/>
      </w:r>
      <w:r w:rsidRPr="00140827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развивать способность управлять собственными эмоциями и эмоциями других как в повседневной жизни, так и в ситуациях музыкально-опосредованного общения; </w:t>
      </w:r>
      <w:r w:rsidRPr="00140827">
        <w:rPr>
          <w:lang w:val="ru-RU"/>
        </w:rPr>
        <w:br/>
      </w:r>
      <w:r w:rsidRPr="00140827">
        <w:rPr>
          <w:lang w:val="ru-RU"/>
        </w:rPr>
        <w:tab/>
      </w:r>
      <w:r w:rsidRPr="00140827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анализировать причины эмоций; понимать мотивы и намерения другого человека, анализируя коммуникативно-интонационную ситуацию; регулировать способ выражения </w:t>
      </w:r>
      <w:r w:rsidRPr="00140827">
        <w:rPr>
          <w:lang w:val="ru-RU"/>
        </w:rPr>
        <w:br/>
      </w:r>
      <w:r w:rsidRPr="00140827">
        <w:rPr>
          <w:rFonts w:ascii="Times New Roman" w:eastAsia="Times New Roman" w:hAnsi="Times New Roman"/>
          <w:color w:val="000000"/>
          <w:sz w:val="24"/>
          <w:lang w:val="ru-RU"/>
        </w:rPr>
        <w:t>собственных эмоций.</w:t>
      </w:r>
    </w:p>
    <w:p w:rsidR="00095CEA" w:rsidRPr="00140827" w:rsidRDefault="00C27BAA">
      <w:pPr>
        <w:tabs>
          <w:tab w:val="left" w:pos="180"/>
        </w:tabs>
        <w:autoSpaceDE w:val="0"/>
        <w:autoSpaceDN w:val="0"/>
        <w:spacing w:before="70" w:after="0" w:line="286" w:lineRule="auto"/>
        <w:ind w:right="576"/>
        <w:rPr>
          <w:lang w:val="ru-RU"/>
        </w:rPr>
      </w:pPr>
      <w:r w:rsidRPr="00140827">
        <w:rPr>
          <w:lang w:val="ru-RU"/>
        </w:rPr>
        <w:tab/>
      </w:r>
      <w:r w:rsidRPr="0014082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Принятие себя и других: </w:t>
      </w:r>
      <w:r w:rsidRPr="00140827">
        <w:rPr>
          <w:lang w:val="ru-RU"/>
        </w:rPr>
        <w:br/>
      </w:r>
      <w:r w:rsidRPr="00140827">
        <w:rPr>
          <w:lang w:val="ru-RU"/>
        </w:rPr>
        <w:tab/>
      </w:r>
      <w:r w:rsidRPr="00140827">
        <w:rPr>
          <w:rFonts w:ascii="Times New Roman" w:eastAsia="Times New Roman" w:hAnsi="Times New Roman"/>
          <w:color w:val="000000"/>
          <w:sz w:val="24"/>
          <w:lang w:val="ru-RU"/>
        </w:rPr>
        <w:t xml:space="preserve">уважительно и осознанно относиться к другому человеку и его мнению, эстетическим предпочтениям и вкусам; </w:t>
      </w:r>
      <w:r w:rsidRPr="00140827">
        <w:rPr>
          <w:lang w:val="ru-RU"/>
        </w:rPr>
        <w:br/>
      </w:r>
      <w:r w:rsidRPr="00140827">
        <w:rPr>
          <w:lang w:val="ru-RU"/>
        </w:rPr>
        <w:tab/>
      </w:r>
      <w:r w:rsidRPr="00140827">
        <w:rPr>
          <w:rFonts w:ascii="Times New Roman" w:eastAsia="Times New Roman" w:hAnsi="Times New Roman"/>
          <w:color w:val="000000"/>
          <w:sz w:val="24"/>
          <w:lang w:val="ru-RU"/>
        </w:rPr>
        <w:t xml:space="preserve">признавать своё и чужое право на ошибку, при обнаружении ошибки фокусироваться не на ней самой, а на способе улучшения результатов деятельности; </w:t>
      </w:r>
      <w:r w:rsidRPr="00140827">
        <w:rPr>
          <w:lang w:val="ru-RU"/>
        </w:rPr>
        <w:br/>
      </w:r>
      <w:r w:rsidRPr="00140827">
        <w:rPr>
          <w:lang w:val="ru-RU"/>
        </w:rPr>
        <w:tab/>
      </w:r>
      <w:r w:rsidRPr="00140827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себя и других, не осуждая; </w:t>
      </w:r>
      <w:r w:rsidRPr="00140827">
        <w:rPr>
          <w:lang w:val="ru-RU"/>
        </w:rPr>
        <w:br/>
      </w:r>
      <w:r w:rsidRPr="00140827">
        <w:rPr>
          <w:lang w:val="ru-RU"/>
        </w:rPr>
        <w:tab/>
      </w:r>
      <w:r w:rsidRPr="00140827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открытость; </w:t>
      </w:r>
      <w:r w:rsidRPr="00140827">
        <w:rPr>
          <w:lang w:val="ru-RU"/>
        </w:rPr>
        <w:br/>
      </w:r>
      <w:r w:rsidRPr="00140827">
        <w:rPr>
          <w:lang w:val="ru-RU"/>
        </w:rPr>
        <w:tab/>
      </w:r>
      <w:r w:rsidRPr="00140827">
        <w:rPr>
          <w:rFonts w:ascii="Times New Roman" w:eastAsia="Times New Roman" w:hAnsi="Times New Roman"/>
          <w:color w:val="000000"/>
          <w:sz w:val="24"/>
          <w:lang w:val="ru-RU"/>
        </w:rPr>
        <w:t>осознавать невозможность контролировать всё вокруг.</w:t>
      </w:r>
    </w:p>
    <w:p w:rsidR="00095CEA" w:rsidRPr="00140827" w:rsidRDefault="00C27BAA">
      <w:pPr>
        <w:autoSpaceDE w:val="0"/>
        <w:autoSpaceDN w:val="0"/>
        <w:spacing w:before="190" w:after="0"/>
        <w:ind w:firstLine="180"/>
        <w:rPr>
          <w:lang w:val="ru-RU"/>
        </w:rPr>
      </w:pPr>
      <w:r w:rsidRPr="00140827">
        <w:rPr>
          <w:rFonts w:ascii="Times New Roman" w:eastAsia="Times New Roman" w:hAnsi="Times New Roman"/>
          <w:color w:val="000000"/>
          <w:sz w:val="24"/>
          <w:lang w:val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 д.).</w:t>
      </w:r>
    </w:p>
    <w:p w:rsidR="00095CEA" w:rsidRPr="00140827" w:rsidRDefault="00C27BAA">
      <w:pPr>
        <w:autoSpaceDE w:val="0"/>
        <w:autoSpaceDN w:val="0"/>
        <w:spacing w:before="262" w:after="0" w:line="230" w:lineRule="auto"/>
        <w:rPr>
          <w:lang w:val="ru-RU"/>
        </w:rPr>
      </w:pPr>
      <w:r w:rsidRPr="00140827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095CEA" w:rsidRPr="00140827" w:rsidRDefault="00C27BAA">
      <w:pPr>
        <w:autoSpaceDE w:val="0"/>
        <w:autoSpaceDN w:val="0"/>
        <w:spacing w:before="166" w:after="0"/>
        <w:ind w:right="288" w:firstLine="180"/>
        <w:rPr>
          <w:lang w:val="ru-RU"/>
        </w:rPr>
      </w:pPr>
      <w:r w:rsidRPr="00140827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Предметные результаты характеризуют </w:t>
      </w:r>
      <w:proofErr w:type="spellStart"/>
      <w:r w:rsidRPr="00140827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140827">
        <w:rPr>
          <w:rFonts w:ascii="Times New Roman" w:eastAsia="Times New Roman" w:hAnsi="Times New Roman"/>
          <w:color w:val="000000"/>
          <w:sz w:val="24"/>
          <w:lang w:val="ru-RU"/>
        </w:rPr>
        <w:t xml:space="preserve">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 во всех доступных формах, органичном включении музыки в актуальный контекст своей жизни.</w:t>
      </w:r>
    </w:p>
    <w:p w:rsidR="00095CEA" w:rsidRPr="00140827" w:rsidRDefault="00C27BA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40827">
        <w:rPr>
          <w:rFonts w:ascii="Times New Roman" w:eastAsia="Times New Roman" w:hAnsi="Times New Roman"/>
          <w:color w:val="000000"/>
          <w:sz w:val="24"/>
          <w:lang w:val="ru-RU"/>
        </w:rPr>
        <w:t>Обучающиеся, освоившие основную образовательную программу по предмету «Музыка»:</w:t>
      </w:r>
    </w:p>
    <w:p w:rsidR="00095CEA" w:rsidRPr="00140827" w:rsidRDefault="00C27BAA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140827">
        <w:rPr>
          <w:lang w:val="ru-RU"/>
        </w:rPr>
        <w:tab/>
      </w:r>
      <w:r w:rsidRPr="00140827">
        <w:rPr>
          <w:rFonts w:ascii="Times New Roman" w:eastAsia="Times New Roman" w:hAnsi="Times New Roman"/>
          <w:color w:val="000000"/>
          <w:sz w:val="24"/>
          <w:lang w:val="ru-RU"/>
        </w:rPr>
        <w:t>—  осознают принципы универсальности и всеобщности музыки как вида искусства, неразрывную связь музыки и жизни человека, всего человечества, могут рассуждать на эту тему;</w:t>
      </w:r>
      <w:r w:rsidRPr="00140827">
        <w:rPr>
          <w:lang w:val="ru-RU"/>
        </w:rPr>
        <w:br/>
      </w:r>
      <w:r w:rsidRPr="00140827">
        <w:rPr>
          <w:lang w:val="ru-RU"/>
        </w:rPr>
        <w:tab/>
      </w:r>
      <w:r w:rsidRPr="00140827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воспринимают российскую музыкальную культуру как целостное и самобытное </w:t>
      </w:r>
      <w:r w:rsidRPr="00140827">
        <w:rPr>
          <w:lang w:val="ru-RU"/>
        </w:rPr>
        <w:br/>
      </w:r>
      <w:r w:rsidRPr="00140827">
        <w:rPr>
          <w:rFonts w:ascii="Times New Roman" w:eastAsia="Times New Roman" w:hAnsi="Times New Roman"/>
          <w:color w:val="000000"/>
          <w:sz w:val="24"/>
          <w:lang w:val="ru-RU"/>
        </w:rPr>
        <w:t>цивилизационное явление; знают достижения отечественных мастеров музыкальной культуры, испытывают гордость за них;</w:t>
      </w:r>
      <w:r w:rsidRPr="00140827">
        <w:rPr>
          <w:lang w:val="ru-RU"/>
        </w:rPr>
        <w:br/>
      </w:r>
      <w:r w:rsidRPr="00140827">
        <w:rPr>
          <w:lang w:val="ru-RU"/>
        </w:rPr>
        <w:tab/>
      </w:r>
      <w:r w:rsidRPr="00140827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сознательно стремятся к укреплению и сохранению собственной музыкальной идентичности (разбираются в особенностях музыкальной культуры своего народа, узнают на слух родные </w:t>
      </w:r>
      <w:r w:rsidRPr="00140827">
        <w:rPr>
          <w:lang w:val="ru-RU"/>
        </w:rPr>
        <w:br/>
      </w:r>
      <w:r w:rsidRPr="00140827">
        <w:rPr>
          <w:rFonts w:ascii="Times New Roman" w:eastAsia="Times New Roman" w:hAnsi="Times New Roman"/>
          <w:color w:val="000000"/>
          <w:sz w:val="24"/>
          <w:lang w:val="ru-RU"/>
        </w:rPr>
        <w:t>интонации среди других, стремятся участвовать в исполнении музыки своей национальной традиции, понимают ответственность за сохранение и передачу следующим поколениям музыкальной культуры своего народа);</w:t>
      </w:r>
      <w:r w:rsidRPr="00140827">
        <w:rPr>
          <w:lang w:val="ru-RU"/>
        </w:rPr>
        <w:br/>
      </w:r>
      <w:r w:rsidRPr="00140827">
        <w:rPr>
          <w:lang w:val="ru-RU"/>
        </w:rPr>
        <w:tab/>
      </w:r>
      <w:r w:rsidRPr="00140827">
        <w:rPr>
          <w:rFonts w:ascii="Times New Roman" w:eastAsia="Times New Roman" w:hAnsi="Times New Roman"/>
          <w:color w:val="000000"/>
          <w:sz w:val="24"/>
          <w:lang w:val="ru-RU"/>
        </w:rPr>
        <w:t>— понимают роль музыки как социально значимого явления, формирующего общественные вкусы и настроения, включённого в развитие политического, экономического, религиозного, иных аспектов развития общества.</w:t>
      </w:r>
    </w:p>
    <w:p w:rsidR="00095CEA" w:rsidRPr="00140827" w:rsidRDefault="00C27BAA">
      <w:pPr>
        <w:tabs>
          <w:tab w:val="left" w:pos="180"/>
        </w:tabs>
        <w:autoSpaceDE w:val="0"/>
        <w:autoSpaceDN w:val="0"/>
        <w:spacing w:before="190" w:after="0" w:line="262" w:lineRule="auto"/>
        <w:ind w:right="432"/>
        <w:rPr>
          <w:lang w:val="ru-RU"/>
        </w:rPr>
      </w:pPr>
      <w:r w:rsidRPr="00140827">
        <w:rPr>
          <w:lang w:val="ru-RU"/>
        </w:rPr>
        <w:tab/>
      </w:r>
      <w:r w:rsidRPr="00140827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Предметные результаты, формируемые в ходе изучения предмета «Музыка», сгруппированы по учебным модулям и должны отражать </w:t>
      </w:r>
      <w:proofErr w:type="spellStart"/>
      <w:r w:rsidRPr="00140827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140827">
        <w:rPr>
          <w:rFonts w:ascii="Times New Roman" w:eastAsia="Times New Roman" w:hAnsi="Times New Roman"/>
          <w:color w:val="000000"/>
          <w:sz w:val="24"/>
          <w:lang w:val="ru-RU"/>
        </w:rPr>
        <w:t xml:space="preserve"> умений.</w:t>
      </w:r>
    </w:p>
    <w:p w:rsidR="00095CEA" w:rsidRPr="00140827" w:rsidRDefault="00C27BAA">
      <w:pPr>
        <w:tabs>
          <w:tab w:val="left" w:pos="180"/>
        </w:tabs>
        <w:autoSpaceDE w:val="0"/>
        <w:autoSpaceDN w:val="0"/>
        <w:spacing w:before="190" w:after="0"/>
        <w:ind w:right="288"/>
        <w:rPr>
          <w:lang w:val="ru-RU"/>
        </w:rPr>
      </w:pPr>
      <w:r w:rsidRPr="00140827">
        <w:rPr>
          <w:lang w:val="ru-RU"/>
        </w:rPr>
        <w:tab/>
      </w:r>
      <w:r w:rsidRPr="0014082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«Музыка моего края»: </w:t>
      </w:r>
      <w:r w:rsidRPr="00140827">
        <w:rPr>
          <w:lang w:val="ru-RU"/>
        </w:rPr>
        <w:br/>
      </w:r>
      <w:r w:rsidRPr="00140827">
        <w:rPr>
          <w:lang w:val="ru-RU"/>
        </w:rPr>
        <w:tab/>
      </w:r>
      <w:r w:rsidRPr="00140827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музыкальные традиции своей республики, края, народа; </w:t>
      </w:r>
      <w:r w:rsidRPr="00140827">
        <w:rPr>
          <w:lang w:val="ru-RU"/>
        </w:rPr>
        <w:br/>
      </w:r>
      <w:r w:rsidRPr="00140827">
        <w:rPr>
          <w:lang w:val="ru-RU"/>
        </w:rPr>
        <w:tab/>
      </w:r>
      <w:r w:rsidRPr="00140827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особенности творчества народных и профессиональных музыкантов, творческих коллективов своего края;</w:t>
      </w:r>
    </w:p>
    <w:p w:rsidR="00095CEA" w:rsidRPr="00140827" w:rsidRDefault="00095CEA">
      <w:pPr>
        <w:rPr>
          <w:lang w:val="ru-RU"/>
        </w:rPr>
        <w:sectPr w:rsidR="00095CEA" w:rsidRPr="00140827">
          <w:pgSz w:w="11900" w:h="16840"/>
          <w:pgMar w:top="298" w:right="650" w:bottom="37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95CEA" w:rsidRPr="00140827" w:rsidRDefault="00095CEA">
      <w:pPr>
        <w:autoSpaceDE w:val="0"/>
        <w:autoSpaceDN w:val="0"/>
        <w:spacing w:after="78" w:line="220" w:lineRule="exact"/>
        <w:rPr>
          <w:lang w:val="ru-RU"/>
        </w:rPr>
      </w:pPr>
    </w:p>
    <w:p w:rsidR="00095CEA" w:rsidRPr="00140827" w:rsidRDefault="00C27BAA">
      <w:pPr>
        <w:tabs>
          <w:tab w:val="left" w:pos="180"/>
        </w:tabs>
        <w:autoSpaceDE w:val="0"/>
        <w:autoSpaceDN w:val="0"/>
        <w:spacing w:after="0" w:line="262" w:lineRule="auto"/>
        <w:rPr>
          <w:lang w:val="ru-RU"/>
        </w:rPr>
      </w:pPr>
      <w:r w:rsidRPr="00140827">
        <w:rPr>
          <w:lang w:val="ru-RU"/>
        </w:rPr>
        <w:tab/>
      </w:r>
      <w:r w:rsidRPr="00140827">
        <w:rPr>
          <w:rFonts w:ascii="Times New Roman" w:eastAsia="Times New Roman" w:hAnsi="Times New Roman"/>
          <w:color w:val="000000"/>
          <w:sz w:val="24"/>
          <w:lang w:val="ru-RU"/>
        </w:rPr>
        <w:t>исполнять и оценивать образцы музыкального фольклора и сочинения композиторов своей малой родины.</w:t>
      </w:r>
    </w:p>
    <w:p w:rsidR="00095CEA" w:rsidRPr="00140827" w:rsidRDefault="00C27BAA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140827">
        <w:rPr>
          <w:lang w:val="ru-RU"/>
        </w:rPr>
        <w:tab/>
      </w:r>
      <w:r w:rsidRPr="0014082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«Европейская классическая музыка»: </w:t>
      </w:r>
      <w:r w:rsidRPr="00140827">
        <w:rPr>
          <w:lang w:val="ru-RU"/>
        </w:rPr>
        <w:br/>
      </w:r>
      <w:r w:rsidRPr="00140827">
        <w:rPr>
          <w:lang w:val="ru-RU"/>
        </w:rPr>
        <w:tab/>
      </w:r>
      <w:r w:rsidRPr="00140827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произведения европейских композиторов-классиков, называть автора, </w:t>
      </w:r>
      <w:r w:rsidRPr="00140827">
        <w:rPr>
          <w:lang w:val="ru-RU"/>
        </w:rPr>
        <w:br/>
      </w:r>
      <w:r w:rsidRPr="00140827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произведение, исполнительский состав; </w:t>
      </w:r>
      <w:r w:rsidRPr="00140827">
        <w:rPr>
          <w:lang w:val="ru-RU"/>
        </w:rPr>
        <w:br/>
      </w:r>
      <w:r w:rsidRPr="00140827">
        <w:rPr>
          <w:lang w:val="ru-RU"/>
        </w:rPr>
        <w:tab/>
      </w:r>
      <w:r w:rsidRPr="00140827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принадлежность музыкального произведения к одному из художественных стилей (барокко, классицизм, романтизм, импрессионизм); </w:t>
      </w:r>
      <w:r w:rsidRPr="00140827">
        <w:rPr>
          <w:lang w:val="ru-RU"/>
        </w:rPr>
        <w:br/>
      </w:r>
      <w:r w:rsidRPr="00140827">
        <w:rPr>
          <w:lang w:val="ru-RU"/>
        </w:rPr>
        <w:tab/>
      </w:r>
      <w:r w:rsidRPr="00140827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(в том числе фрагментарно) сочинения композиторов-классиков; </w:t>
      </w:r>
      <w:r w:rsidRPr="00140827">
        <w:rPr>
          <w:lang w:val="ru-RU"/>
        </w:rPr>
        <w:br/>
      </w:r>
      <w:r w:rsidRPr="00140827">
        <w:rPr>
          <w:lang w:val="ru-RU"/>
        </w:rPr>
        <w:tab/>
      </w:r>
      <w:r w:rsidRPr="00140827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 </w:t>
      </w:r>
      <w:r w:rsidRPr="00140827">
        <w:rPr>
          <w:lang w:val="ru-RU"/>
        </w:rPr>
        <w:br/>
      </w:r>
      <w:r w:rsidRPr="00140827">
        <w:rPr>
          <w:lang w:val="ru-RU"/>
        </w:rPr>
        <w:tab/>
      </w:r>
      <w:r w:rsidRPr="00140827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творчество не менее двух композиторов-классиков, приводить примеры наиболее известных сочинений.</w:t>
      </w:r>
    </w:p>
    <w:p w:rsidR="00095CEA" w:rsidRPr="00140827" w:rsidRDefault="00C27BAA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140827">
        <w:rPr>
          <w:lang w:val="ru-RU"/>
        </w:rPr>
        <w:tab/>
      </w:r>
      <w:r w:rsidRPr="0014082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«Русская классическая музыка»: </w:t>
      </w:r>
      <w:r w:rsidRPr="00140827">
        <w:rPr>
          <w:lang w:val="ru-RU"/>
        </w:rPr>
        <w:br/>
      </w:r>
      <w:r w:rsidRPr="00140827">
        <w:rPr>
          <w:lang w:val="ru-RU"/>
        </w:rPr>
        <w:tab/>
      </w:r>
      <w:r w:rsidRPr="00140827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произведения русских композиторов-классиков, называть автора, произведение, исполнительский состав; </w:t>
      </w:r>
      <w:r w:rsidRPr="00140827">
        <w:rPr>
          <w:lang w:val="ru-RU"/>
        </w:rPr>
        <w:br/>
      </w:r>
      <w:r w:rsidRPr="00140827">
        <w:rPr>
          <w:lang w:val="ru-RU"/>
        </w:rPr>
        <w:tab/>
      </w:r>
      <w:r w:rsidRPr="00140827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 </w:t>
      </w:r>
      <w:r w:rsidRPr="00140827">
        <w:rPr>
          <w:lang w:val="ru-RU"/>
        </w:rPr>
        <w:br/>
      </w:r>
      <w:r w:rsidRPr="00140827">
        <w:rPr>
          <w:lang w:val="ru-RU"/>
        </w:rPr>
        <w:tab/>
      </w:r>
      <w:r w:rsidRPr="00140827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(в том числе фрагментарно, отдельными темами) сочинения русских композиторов; </w:t>
      </w:r>
      <w:r w:rsidRPr="00140827">
        <w:rPr>
          <w:lang w:val="ru-RU"/>
        </w:rPr>
        <w:tab/>
      </w:r>
      <w:r w:rsidRPr="00140827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творчество не менее двух отечественных композиторов-классиков, приводить примеры наиболее известных сочинений.</w:t>
      </w:r>
    </w:p>
    <w:p w:rsidR="00095CEA" w:rsidRPr="00140827" w:rsidRDefault="00C27BAA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140827">
        <w:rPr>
          <w:lang w:val="ru-RU"/>
        </w:rPr>
        <w:tab/>
      </w:r>
      <w:r w:rsidRPr="0014082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«Связь музыки с другими видами искусства»: </w:t>
      </w:r>
      <w:r w:rsidRPr="00140827">
        <w:rPr>
          <w:lang w:val="ru-RU"/>
        </w:rPr>
        <w:br/>
      </w:r>
      <w:r w:rsidRPr="00140827">
        <w:rPr>
          <w:lang w:val="ru-RU"/>
        </w:rPr>
        <w:tab/>
      </w:r>
      <w:r w:rsidRPr="00140827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стилевые и жанровые параллели между музыкой и другими видами искусств; </w:t>
      </w:r>
      <w:r w:rsidRPr="00140827">
        <w:rPr>
          <w:lang w:val="ru-RU"/>
        </w:rPr>
        <w:tab/>
      </w:r>
      <w:r w:rsidRPr="00140827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и анализировать средства выразительности разных видов искусств; </w:t>
      </w:r>
      <w:r w:rsidRPr="00140827">
        <w:rPr>
          <w:lang w:val="ru-RU"/>
        </w:rPr>
        <w:br/>
      </w:r>
      <w:r w:rsidRPr="00140827">
        <w:rPr>
          <w:lang w:val="ru-RU"/>
        </w:rPr>
        <w:tab/>
      </w:r>
      <w:r w:rsidRPr="00140827">
        <w:rPr>
          <w:rFonts w:ascii="Times New Roman" w:eastAsia="Times New Roman" w:hAnsi="Times New Roman"/>
          <w:color w:val="000000"/>
          <w:sz w:val="24"/>
          <w:lang w:val="ru-RU"/>
        </w:rPr>
        <w:t xml:space="preserve">импровизировать, создавать произведения в одном виде искусства на основе восприятия </w:t>
      </w:r>
      <w:r w:rsidRPr="00140827">
        <w:rPr>
          <w:lang w:val="ru-RU"/>
        </w:rPr>
        <w:br/>
      </w:r>
      <w:r w:rsidRPr="00140827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произведения другого вида искусства (сочинение, рисунок по мотивам музыкального произведения, озвучивание картин, кинофрагментов и т. п.) или подбирать ассоциативные пары произведений из разных видов искусств, объясняя логику выбора; </w:t>
      </w:r>
      <w:r w:rsidRPr="00140827">
        <w:rPr>
          <w:lang w:val="ru-RU"/>
        </w:rPr>
        <w:br/>
      </w:r>
      <w:r w:rsidRPr="00140827">
        <w:rPr>
          <w:lang w:val="ru-RU"/>
        </w:rPr>
        <w:tab/>
      </w:r>
      <w:r w:rsidRPr="00140827">
        <w:rPr>
          <w:rFonts w:ascii="Times New Roman" w:eastAsia="Times New Roman" w:hAnsi="Times New Roman"/>
          <w:color w:val="000000"/>
          <w:sz w:val="24"/>
          <w:lang w:val="ru-RU"/>
        </w:rPr>
        <w:t>высказывать суждения об основной идее, средствах её воплощения, интонационных особенностях, жанре, исполнителях музыкального произведения.</w:t>
      </w:r>
    </w:p>
    <w:p w:rsidR="00095CEA" w:rsidRPr="00140827" w:rsidRDefault="00095CEA">
      <w:pPr>
        <w:rPr>
          <w:lang w:val="ru-RU"/>
        </w:rPr>
        <w:sectPr w:rsidR="00095CEA" w:rsidRPr="00140827">
          <w:pgSz w:w="11900" w:h="16840"/>
          <w:pgMar w:top="298" w:right="854" w:bottom="1440" w:left="666" w:header="720" w:footer="720" w:gutter="0"/>
          <w:cols w:space="720" w:equalWidth="0">
            <w:col w:w="10380" w:space="0"/>
          </w:cols>
          <w:docGrid w:linePitch="360"/>
        </w:sectPr>
      </w:pPr>
    </w:p>
    <w:p w:rsidR="00095CEA" w:rsidRPr="00140827" w:rsidRDefault="00095CEA">
      <w:pPr>
        <w:autoSpaceDE w:val="0"/>
        <w:autoSpaceDN w:val="0"/>
        <w:spacing w:after="64" w:line="220" w:lineRule="exact"/>
        <w:rPr>
          <w:lang w:val="ru-RU"/>
        </w:rPr>
      </w:pPr>
    </w:p>
    <w:p w:rsidR="00095CEA" w:rsidRDefault="00C27BAA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286"/>
        <w:gridCol w:w="528"/>
        <w:gridCol w:w="1104"/>
        <w:gridCol w:w="1140"/>
        <w:gridCol w:w="1370"/>
        <w:gridCol w:w="1332"/>
        <w:gridCol w:w="1260"/>
        <w:gridCol w:w="866"/>
        <w:gridCol w:w="1716"/>
        <w:gridCol w:w="1080"/>
        <w:gridCol w:w="3424"/>
      </w:tblGrid>
      <w:tr w:rsidR="00095CEA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CEA" w:rsidRDefault="00C27BAA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1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95CEA" w:rsidRPr="00140827" w:rsidRDefault="00C27BAA">
            <w:pPr>
              <w:autoSpaceDE w:val="0"/>
              <w:autoSpaceDN w:val="0"/>
              <w:spacing w:before="78" w:after="0" w:line="247" w:lineRule="auto"/>
              <w:ind w:left="72" w:right="154"/>
              <w:jc w:val="both"/>
              <w:rPr>
                <w:lang w:val="ru-RU"/>
              </w:rPr>
            </w:pPr>
            <w:r w:rsidRPr="0014082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CEA" w:rsidRDefault="00C27BAA">
            <w:pPr>
              <w:autoSpaceDE w:val="0"/>
              <w:autoSpaceDN w:val="0"/>
              <w:spacing w:before="78" w:after="0" w:line="230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3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CEA" w:rsidRDefault="00C27BA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Репертуар</w:t>
            </w:r>
          </w:p>
        </w:tc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CEA" w:rsidRDefault="00C27BAA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CEA" w:rsidRDefault="00C27BA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95CEA" w:rsidRDefault="00C27BAA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3424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CEA" w:rsidRDefault="00C27BAA">
            <w:pPr>
              <w:autoSpaceDE w:val="0"/>
              <w:autoSpaceDN w:val="0"/>
              <w:spacing w:before="78" w:after="0" w:line="245" w:lineRule="auto"/>
              <w:ind w:left="74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095CEA">
        <w:trPr>
          <w:trHeight w:hRule="exact" w:val="540"/>
        </w:trPr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CEA" w:rsidRDefault="00095CEA"/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095CEA" w:rsidRDefault="00095CEA"/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CEA" w:rsidRDefault="00C27BA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CEA" w:rsidRDefault="00C27BAA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CEA" w:rsidRDefault="00C27BAA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CEA" w:rsidRDefault="00C27BA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для слушания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CEA" w:rsidRDefault="00C27BA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для пения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CEA" w:rsidRDefault="00C27BAA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для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музицирования</w:t>
            </w:r>
          </w:p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CEA" w:rsidRDefault="00095CEA"/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CEA" w:rsidRDefault="00095CEA"/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095CEA" w:rsidRDefault="00095CEA"/>
        </w:tc>
        <w:tc>
          <w:tcPr>
            <w:tcW w:w="1294" w:type="dxa"/>
            <w:vMerge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095CEA" w:rsidRDefault="00095CEA"/>
        </w:tc>
      </w:tr>
      <w:tr w:rsidR="00095CEA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CEA" w:rsidRDefault="00C27BA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1.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Музыка моего края</w:t>
            </w:r>
          </w:p>
        </w:tc>
      </w:tr>
      <w:tr w:rsidR="00095CEA" w:rsidRPr="00D3693B">
        <w:trPr>
          <w:trHeight w:hRule="exact" w:val="150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CEA" w:rsidRDefault="00C27BAA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95CEA" w:rsidRDefault="00C27BAA">
            <w:pPr>
              <w:autoSpaceDE w:val="0"/>
              <w:autoSpaceDN w:val="0"/>
              <w:spacing w:before="80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Фольклор —народное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творчество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CEA" w:rsidRDefault="00C27BAA">
            <w:pPr>
              <w:autoSpaceDE w:val="0"/>
              <w:autoSpaceDN w:val="0"/>
              <w:spacing w:before="80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CEA" w:rsidRDefault="00095CEA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CEA" w:rsidRDefault="00C27BAA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CEA" w:rsidRPr="00140827" w:rsidRDefault="00C27BAA">
            <w:pPr>
              <w:autoSpaceDE w:val="0"/>
              <w:autoSpaceDN w:val="0"/>
              <w:spacing w:before="80" w:after="0" w:line="254" w:lineRule="auto"/>
              <w:ind w:left="72" w:right="144"/>
              <w:rPr>
                <w:lang w:val="ru-RU"/>
              </w:rPr>
            </w:pPr>
            <w:proofErr w:type="spellStart"/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Рус.нар.песня</w:t>
            </w:r>
            <w:proofErr w:type="spellEnd"/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"Я на горку шла", </w:t>
            </w:r>
            <w:r w:rsidRPr="00140827">
              <w:rPr>
                <w:lang w:val="ru-RU"/>
              </w:rPr>
              <w:br/>
            </w:r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"Выйду я </w:t>
            </w:r>
            <w:r w:rsidRPr="00140827">
              <w:rPr>
                <w:lang w:val="ru-RU"/>
              </w:rPr>
              <w:br/>
            </w:r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 улицу" </w:t>
            </w:r>
            <w:r w:rsidRPr="00140827">
              <w:rPr>
                <w:lang w:val="ru-RU"/>
              </w:rPr>
              <w:br/>
            </w:r>
            <w:proofErr w:type="spellStart"/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П.Чайковский</w:t>
            </w:r>
            <w:proofErr w:type="spellEnd"/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140827">
              <w:rPr>
                <w:lang w:val="ru-RU"/>
              </w:rPr>
              <w:br/>
            </w:r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"Святки" </w:t>
            </w:r>
            <w:r w:rsidRPr="00140827">
              <w:rPr>
                <w:lang w:val="ru-RU"/>
              </w:rPr>
              <w:br/>
            </w:r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(декабрь)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CEA" w:rsidRPr="00140827" w:rsidRDefault="00C27BAA">
            <w:pPr>
              <w:autoSpaceDE w:val="0"/>
              <w:autoSpaceDN w:val="0"/>
              <w:spacing w:before="80" w:after="0" w:line="250" w:lineRule="auto"/>
              <w:ind w:left="72"/>
              <w:rPr>
                <w:lang w:val="ru-RU"/>
              </w:rPr>
            </w:pPr>
            <w:proofErr w:type="spellStart"/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Рус.нар.песня</w:t>
            </w:r>
            <w:proofErr w:type="spellEnd"/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"Я на горку шла", </w:t>
            </w:r>
            <w:r w:rsidRPr="00140827">
              <w:rPr>
                <w:lang w:val="ru-RU"/>
              </w:rPr>
              <w:br/>
            </w:r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"Выйду я на </w:t>
            </w:r>
            <w:r w:rsidRPr="00140827">
              <w:rPr>
                <w:lang w:val="ru-RU"/>
              </w:rPr>
              <w:br/>
            </w:r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улицу"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CEA" w:rsidRPr="00140827" w:rsidRDefault="00C27BAA">
            <w:pPr>
              <w:autoSpaceDE w:val="0"/>
              <w:autoSpaceDN w:val="0"/>
              <w:spacing w:before="80" w:after="0" w:line="252" w:lineRule="auto"/>
              <w:ind w:left="72"/>
              <w:rPr>
                <w:lang w:val="ru-RU"/>
              </w:rPr>
            </w:pPr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Пластическое интонирование, характерные </w:t>
            </w:r>
            <w:r w:rsidRPr="00140827">
              <w:rPr>
                <w:lang w:val="ru-RU"/>
              </w:rPr>
              <w:br/>
            </w:r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движения под музыку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CEA" w:rsidRDefault="00C27BAA">
            <w:pPr>
              <w:autoSpaceDE w:val="0"/>
              <w:autoSpaceDN w:val="0"/>
              <w:spacing w:before="80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01.09.2022 28.09.2022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CEA" w:rsidRPr="00140827" w:rsidRDefault="00C27BAA">
            <w:pPr>
              <w:autoSpaceDE w:val="0"/>
              <w:autoSpaceDN w:val="0"/>
              <w:spacing w:before="80" w:after="0" w:line="252" w:lineRule="auto"/>
              <w:ind w:left="72" w:right="144"/>
              <w:rPr>
                <w:lang w:val="ru-RU"/>
              </w:rPr>
            </w:pPr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Разучивание и </w:t>
            </w:r>
            <w:r w:rsidRPr="00140827">
              <w:rPr>
                <w:lang w:val="ru-RU"/>
              </w:rPr>
              <w:br/>
            </w:r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исполнение народных песен, танцев, </w:t>
            </w:r>
            <w:r w:rsidRPr="00140827">
              <w:rPr>
                <w:lang w:val="ru-RU"/>
              </w:rPr>
              <w:br/>
            </w:r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инструментальных </w:t>
            </w:r>
            <w:r w:rsidRPr="00140827">
              <w:rPr>
                <w:lang w:val="ru-RU"/>
              </w:rPr>
              <w:br/>
            </w:r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наигрышей, </w:t>
            </w:r>
            <w:r w:rsidRPr="00140827">
              <w:rPr>
                <w:lang w:val="ru-RU"/>
              </w:rPr>
              <w:br/>
            </w:r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фольклорных игр;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95CEA" w:rsidRDefault="00C27BAA">
            <w:pPr>
              <w:autoSpaceDE w:val="0"/>
              <w:autoSpaceDN w:val="0"/>
              <w:spacing w:before="80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CEA" w:rsidRPr="00140827" w:rsidRDefault="00C27BAA">
            <w:pPr>
              <w:autoSpaceDE w:val="0"/>
              <w:autoSpaceDN w:val="0"/>
              <w:spacing w:before="80" w:after="0" w:line="250" w:lineRule="auto"/>
              <w:ind w:left="74"/>
              <w:rPr>
                <w:lang w:val="ru-RU"/>
              </w:rPr>
            </w:pPr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Российская </w:t>
            </w:r>
            <w:r w:rsidRPr="00140827">
              <w:rPr>
                <w:lang w:val="ru-RU"/>
              </w:rPr>
              <w:br/>
            </w:r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Электронная Школа </w:t>
            </w:r>
            <w:r w:rsidRPr="0014082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/7421/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/314766</w:t>
            </w:r>
          </w:p>
        </w:tc>
      </w:tr>
      <w:tr w:rsidR="00095CEA" w:rsidRPr="00D3693B">
        <w:trPr>
          <w:trHeight w:hRule="exact" w:val="207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CEA" w:rsidRDefault="00C27BA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95CEA" w:rsidRDefault="00C27BAA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Календарный фольклор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CEA" w:rsidRDefault="00C27BAA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CEA" w:rsidRDefault="00C27BA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CEA" w:rsidRDefault="00C27BA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CEA" w:rsidRPr="00140827" w:rsidRDefault="00C27BAA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Рождество </w:t>
            </w:r>
            <w:r w:rsidRPr="00140827">
              <w:rPr>
                <w:lang w:val="ru-RU"/>
              </w:rPr>
              <w:br/>
            </w:r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</w:t>
            </w:r>
            <w:proofErr w:type="spellStart"/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Рорждественские</w:t>
            </w:r>
            <w:proofErr w:type="spellEnd"/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gramStart"/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песни </w:t>
            </w:r>
            <w:r w:rsidRPr="00140827">
              <w:rPr>
                <w:lang w:val="ru-RU"/>
              </w:rPr>
              <w:br/>
            </w:r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,Колядки</w:t>
            </w:r>
            <w:proofErr w:type="gramEnd"/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),Новый год </w:t>
            </w:r>
            <w:r w:rsidRPr="00140827">
              <w:rPr>
                <w:lang w:val="ru-RU"/>
              </w:rPr>
              <w:br/>
            </w:r>
            <w:proofErr w:type="spellStart"/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Масленница</w:t>
            </w:r>
            <w:proofErr w:type="spellEnd"/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140827">
              <w:rPr>
                <w:lang w:val="ru-RU"/>
              </w:rPr>
              <w:br/>
            </w:r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"Блины", Пасха </w:t>
            </w:r>
            <w:r w:rsidRPr="00140827">
              <w:rPr>
                <w:lang w:val="ru-RU"/>
              </w:rPr>
              <w:br/>
            </w:r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"Христос </w:t>
            </w:r>
            <w:r w:rsidRPr="00140827">
              <w:rPr>
                <w:lang w:val="ru-RU"/>
              </w:rPr>
              <w:br/>
            </w:r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воскрес"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CEA" w:rsidRPr="00140827" w:rsidRDefault="00C27BAA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Рождество </w:t>
            </w:r>
            <w:r w:rsidRPr="00140827">
              <w:rPr>
                <w:lang w:val="ru-RU"/>
              </w:rPr>
              <w:br/>
            </w:r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(Рождественские </w:t>
            </w:r>
            <w:proofErr w:type="gramStart"/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песни </w:t>
            </w:r>
            <w:r w:rsidRPr="00140827">
              <w:rPr>
                <w:lang w:val="ru-RU"/>
              </w:rPr>
              <w:br/>
            </w:r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,Колядки</w:t>
            </w:r>
            <w:proofErr w:type="gramEnd"/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),Новый год </w:t>
            </w:r>
            <w:proofErr w:type="spellStart"/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Масленница</w:t>
            </w:r>
            <w:proofErr w:type="spellEnd"/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"Блины", Пасха "Христос </w:t>
            </w:r>
            <w:r w:rsidRPr="00140827">
              <w:rPr>
                <w:lang w:val="ru-RU"/>
              </w:rPr>
              <w:br/>
            </w:r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воскресе" </w:t>
            </w:r>
            <w:r w:rsidRPr="00140827">
              <w:rPr>
                <w:lang w:val="ru-RU"/>
              </w:rPr>
              <w:br/>
            </w:r>
            <w:proofErr w:type="spellStart"/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А.Ермолов</w:t>
            </w:r>
            <w:proofErr w:type="spellEnd"/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" </w:t>
            </w:r>
            <w:r w:rsidRPr="00140827">
              <w:rPr>
                <w:lang w:val="ru-RU"/>
              </w:rPr>
              <w:br/>
            </w:r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Новый год"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CEA" w:rsidRPr="00140827" w:rsidRDefault="00C27BAA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Характерные танцевальные движения, </w:t>
            </w:r>
            <w:r w:rsidRPr="00140827">
              <w:rPr>
                <w:lang w:val="ru-RU"/>
              </w:rPr>
              <w:br/>
            </w:r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пластическое интонирование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CEA" w:rsidRDefault="00C27BAA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29.09.2022 26.10.2022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CEA" w:rsidRPr="00140827" w:rsidRDefault="00C27BAA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</w:t>
            </w:r>
            <w:r w:rsidRPr="00140827">
              <w:rPr>
                <w:lang w:val="ru-RU"/>
              </w:rPr>
              <w:br/>
            </w:r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символикой </w:t>
            </w:r>
            <w:r w:rsidRPr="00140827">
              <w:rPr>
                <w:lang w:val="ru-RU"/>
              </w:rPr>
              <w:br/>
            </w:r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календарных обрядов, поиск информации о соответствующих </w:t>
            </w:r>
            <w:r w:rsidRPr="00140827">
              <w:rPr>
                <w:lang w:val="ru-RU"/>
              </w:rPr>
              <w:br/>
            </w:r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фольклорных </w:t>
            </w:r>
            <w:r w:rsidRPr="00140827">
              <w:rPr>
                <w:lang w:val="ru-RU"/>
              </w:rPr>
              <w:br/>
            </w:r>
            <w:proofErr w:type="gramStart"/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традициях.;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95CEA" w:rsidRPr="00140827" w:rsidRDefault="00C27BAA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140827">
              <w:rPr>
                <w:lang w:val="ru-RU"/>
              </w:rPr>
              <w:br/>
            </w:r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140827">
              <w:rPr>
                <w:lang w:val="ru-RU"/>
              </w:rPr>
              <w:br/>
            </w:r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работа; </w:t>
            </w:r>
            <w:r w:rsidRPr="00140827">
              <w:rPr>
                <w:lang w:val="ru-RU"/>
              </w:rPr>
              <w:br/>
            </w:r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Контрольная работа;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CEA" w:rsidRPr="00140827" w:rsidRDefault="00C27BAA">
            <w:pPr>
              <w:autoSpaceDE w:val="0"/>
              <w:autoSpaceDN w:val="0"/>
              <w:spacing w:before="76" w:after="0" w:line="250" w:lineRule="auto"/>
              <w:ind w:left="74"/>
              <w:rPr>
                <w:lang w:val="ru-RU"/>
              </w:rPr>
            </w:pPr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Российская </w:t>
            </w:r>
            <w:r w:rsidRPr="00140827">
              <w:rPr>
                <w:lang w:val="ru-RU"/>
              </w:rPr>
              <w:br/>
            </w:r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Электронная Школа </w:t>
            </w:r>
            <w:r w:rsidRPr="0014082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/7423/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/255283</w:t>
            </w:r>
          </w:p>
        </w:tc>
      </w:tr>
      <w:tr w:rsidR="00095CEA">
        <w:trPr>
          <w:trHeight w:hRule="exact" w:val="350"/>
        </w:trPr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95CEA" w:rsidRDefault="00C27BAA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CEA" w:rsidRDefault="00C27BAA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32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CEA" w:rsidRDefault="00095CEA"/>
        </w:tc>
      </w:tr>
      <w:tr w:rsidR="00095CEA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CEA" w:rsidRDefault="00C27BA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Русская классическая музыка</w:t>
            </w:r>
          </w:p>
        </w:tc>
      </w:tr>
      <w:tr w:rsidR="00095CEA" w:rsidRPr="00D3693B">
        <w:trPr>
          <w:trHeight w:hRule="exact" w:val="30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CEA" w:rsidRDefault="00C27BA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95CEA" w:rsidRDefault="00C27BAA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Образы родной земли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CEA" w:rsidRDefault="00C27BAA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CEA" w:rsidRDefault="00095CEA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CEA" w:rsidRDefault="00C27BA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CEA" w:rsidRPr="00140827" w:rsidRDefault="00C27BAA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proofErr w:type="spellStart"/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М.Глинка</w:t>
            </w:r>
            <w:proofErr w:type="spellEnd"/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хор из оперы </w:t>
            </w:r>
            <w:r w:rsidRPr="00140827">
              <w:rPr>
                <w:lang w:val="ru-RU"/>
              </w:rPr>
              <w:br/>
            </w:r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"Иван Сусанин" -"Славься</w:t>
            </w:r>
            <w:proofErr w:type="gramStart"/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 ,</w:t>
            </w:r>
            <w:proofErr w:type="gramEnd"/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140827">
              <w:rPr>
                <w:lang w:val="ru-RU"/>
              </w:rPr>
              <w:br/>
            </w:r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"Жаворонок". </w:t>
            </w:r>
          </w:p>
          <w:p w:rsidR="00095CEA" w:rsidRPr="00140827" w:rsidRDefault="00C27BAA">
            <w:pPr>
              <w:autoSpaceDE w:val="0"/>
              <w:autoSpaceDN w:val="0"/>
              <w:spacing w:before="20" w:after="0" w:line="254" w:lineRule="auto"/>
              <w:ind w:left="72"/>
              <w:rPr>
                <w:lang w:val="ru-RU"/>
              </w:rPr>
            </w:pPr>
            <w:proofErr w:type="spellStart"/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П.Чайковский</w:t>
            </w:r>
            <w:proofErr w:type="spellEnd"/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140827">
              <w:rPr>
                <w:lang w:val="ru-RU"/>
              </w:rPr>
              <w:br/>
            </w:r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Концерт №1 для ф-но с оркестром </w:t>
            </w:r>
            <w:proofErr w:type="spellStart"/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Н.Римский</w:t>
            </w:r>
            <w:proofErr w:type="spellEnd"/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140827">
              <w:rPr>
                <w:lang w:val="ru-RU"/>
              </w:rPr>
              <w:br/>
            </w:r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Корсаков - </w:t>
            </w:r>
            <w:r w:rsidRPr="00140827">
              <w:rPr>
                <w:lang w:val="ru-RU"/>
              </w:rPr>
              <w:br/>
            </w:r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Песня Леля из </w:t>
            </w:r>
            <w:r w:rsidRPr="00140827">
              <w:rPr>
                <w:lang w:val="ru-RU"/>
              </w:rPr>
              <w:br/>
            </w:r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оперы </w:t>
            </w:r>
            <w:r w:rsidRPr="00140827">
              <w:rPr>
                <w:lang w:val="ru-RU"/>
              </w:rPr>
              <w:br/>
            </w:r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"Снегурочка" </w:t>
            </w:r>
            <w:r w:rsidRPr="00140827">
              <w:rPr>
                <w:lang w:val="ru-RU"/>
              </w:rPr>
              <w:br/>
            </w:r>
            <w:proofErr w:type="spellStart"/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А.Макоев</w:t>
            </w:r>
            <w:proofErr w:type="spellEnd"/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140827">
              <w:rPr>
                <w:lang w:val="ru-RU"/>
              </w:rPr>
              <w:br/>
            </w:r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"Ноктюрн"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CEA" w:rsidRPr="00140827" w:rsidRDefault="00C27BAA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proofErr w:type="spellStart"/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Дубравин</w:t>
            </w:r>
            <w:proofErr w:type="spellEnd"/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140827">
              <w:rPr>
                <w:lang w:val="ru-RU"/>
              </w:rPr>
              <w:br/>
            </w:r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"Родная земля", </w:t>
            </w:r>
            <w:proofErr w:type="spellStart"/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О.Хромушин</w:t>
            </w:r>
            <w:proofErr w:type="spellEnd"/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140827">
              <w:rPr>
                <w:lang w:val="ru-RU"/>
              </w:rPr>
              <w:br/>
            </w:r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"Сколько нас" </w:t>
            </w:r>
            <w:proofErr w:type="spellStart"/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Х.Плиев</w:t>
            </w:r>
            <w:proofErr w:type="spellEnd"/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"Край родной"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CEA" w:rsidRDefault="00C27BAA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Пластическое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интонирование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Ритмические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рисунки</w:t>
            </w:r>
            <w:proofErr w:type="spellEnd"/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CEA" w:rsidRDefault="00C27BAA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27.10.2022 22.11.2022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CEA" w:rsidRPr="00140827" w:rsidRDefault="00C27BAA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Рисование по мотивам прослушанных </w:t>
            </w:r>
            <w:r w:rsidRPr="00140827">
              <w:rPr>
                <w:lang w:val="ru-RU"/>
              </w:rPr>
              <w:br/>
            </w:r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музыкальных </w:t>
            </w:r>
            <w:r w:rsidRPr="00140827">
              <w:rPr>
                <w:lang w:val="ru-RU"/>
              </w:rPr>
              <w:br/>
            </w:r>
            <w:proofErr w:type="gramStart"/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произведений.;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95CEA" w:rsidRDefault="00C27BAA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CEA" w:rsidRPr="00140827" w:rsidRDefault="00C27BAA">
            <w:pPr>
              <w:autoSpaceDE w:val="0"/>
              <w:autoSpaceDN w:val="0"/>
              <w:spacing w:before="76" w:after="0" w:line="250" w:lineRule="auto"/>
              <w:ind w:left="74"/>
              <w:rPr>
                <w:lang w:val="ru-RU"/>
              </w:rPr>
            </w:pPr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Российская </w:t>
            </w:r>
            <w:r w:rsidRPr="00140827">
              <w:rPr>
                <w:lang w:val="ru-RU"/>
              </w:rPr>
              <w:br/>
            </w:r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Электронная Школа </w:t>
            </w:r>
            <w:r w:rsidRPr="0014082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/7430/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/255247/</w:t>
            </w:r>
          </w:p>
        </w:tc>
      </w:tr>
    </w:tbl>
    <w:p w:rsidR="00095CEA" w:rsidRPr="00140827" w:rsidRDefault="00095CEA">
      <w:pPr>
        <w:autoSpaceDE w:val="0"/>
        <w:autoSpaceDN w:val="0"/>
        <w:spacing w:after="0" w:line="14" w:lineRule="exact"/>
        <w:rPr>
          <w:lang w:val="ru-RU"/>
        </w:rPr>
      </w:pPr>
    </w:p>
    <w:p w:rsidR="00095CEA" w:rsidRPr="00140827" w:rsidRDefault="00095CEA">
      <w:pPr>
        <w:rPr>
          <w:lang w:val="ru-RU"/>
        </w:rPr>
        <w:sectPr w:rsidR="00095CEA" w:rsidRPr="00140827">
          <w:pgSz w:w="16840" w:h="11900"/>
          <w:pgMar w:top="282" w:right="640" w:bottom="115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095CEA" w:rsidRPr="00140827" w:rsidRDefault="00095CEA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286"/>
        <w:gridCol w:w="528"/>
        <w:gridCol w:w="1104"/>
        <w:gridCol w:w="1140"/>
        <w:gridCol w:w="1370"/>
        <w:gridCol w:w="1332"/>
        <w:gridCol w:w="1260"/>
        <w:gridCol w:w="866"/>
        <w:gridCol w:w="1716"/>
        <w:gridCol w:w="1080"/>
        <w:gridCol w:w="3424"/>
      </w:tblGrid>
      <w:tr w:rsidR="00095CEA" w:rsidRPr="00D3693B">
        <w:trPr>
          <w:trHeight w:hRule="exact" w:val="258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CEA" w:rsidRDefault="00C27BA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95CEA" w:rsidRDefault="00C27BAA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Русская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исполнительская школа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CEA" w:rsidRDefault="00C27BAA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CEA" w:rsidRDefault="00095CEA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CEA" w:rsidRDefault="00C27BA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CEA" w:rsidRPr="00140827" w:rsidRDefault="00C27BAA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proofErr w:type="spellStart"/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С.Рахманинов</w:t>
            </w:r>
            <w:proofErr w:type="spellEnd"/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140827">
              <w:rPr>
                <w:lang w:val="ru-RU"/>
              </w:rPr>
              <w:br/>
            </w:r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"Сирень" </w:t>
            </w:r>
            <w:r w:rsidRPr="00140827">
              <w:rPr>
                <w:lang w:val="ru-RU"/>
              </w:rPr>
              <w:br/>
            </w:r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 исполнении </w:t>
            </w:r>
            <w:r w:rsidRPr="00140827">
              <w:rPr>
                <w:lang w:val="ru-RU"/>
              </w:rPr>
              <w:br/>
            </w:r>
            <w:proofErr w:type="spellStart"/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Н.Неждановой</w:t>
            </w:r>
            <w:proofErr w:type="spellEnd"/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140827">
              <w:rPr>
                <w:lang w:val="ru-RU"/>
              </w:rPr>
              <w:br/>
            </w:r>
            <w:proofErr w:type="spellStart"/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Л.Малашкин</w:t>
            </w:r>
            <w:proofErr w:type="spellEnd"/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-</w:t>
            </w:r>
            <w:r w:rsidRPr="00140827">
              <w:rPr>
                <w:lang w:val="ru-RU"/>
              </w:rPr>
              <w:br/>
            </w:r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романсы </w:t>
            </w:r>
            <w:r w:rsidRPr="00140827">
              <w:rPr>
                <w:lang w:val="ru-RU"/>
              </w:rPr>
              <w:br/>
            </w:r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("Я встретил </w:t>
            </w:r>
            <w:r w:rsidRPr="00140827">
              <w:rPr>
                <w:lang w:val="ru-RU"/>
              </w:rPr>
              <w:br/>
            </w:r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вас"...) </w:t>
            </w:r>
            <w:r w:rsidRPr="00140827">
              <w:rPr>
                <w:lang w:val="ru-RU"/>
              </w:rPr>
              <w:br/>
            </w:r>
            <w:proofErr w:type="spellStart"/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исп.И.Козловский</w:t>
            </w:r>
            <w:proofErr w:type="spellEnd"/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Рус.нар.песня</w:t>
            </w:r>
            <w:proofErr w:type="spellEnd"/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140827">
              <w:rPr>
                <w:lang w:val="ru-RU"/>
              </w:rPr>
              <w:br/>
            </w:r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"Вечерний звон", </w:t>
            </w:r>
            <w:proofErr w:type="spellStart"/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исп.И.Козловский</w:t>
            </w:r>
            <w:proofErr w:type="spellEnd"/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CEA" w:rsidRPr="00140827" w:rsidRDefault="00C27BAA">
            <w:pPr>
              <w:autoSpaceDE w:val="0"/>
              <w:autoSpaceDN w:val="0"/>
              <w:spacing w:before="78" w:after="0" w:line="252" w:lineRule="auto"/>
              <w:ind w:left="72" w:right="432"/>
              <w:rPr>
                <w:lang w:val="ru-RU"/>
              </w:rPr>
            </w:pPr>
            <w:proofErr w:type="spellStart"/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Е.Зарицкая</w:t>
            </w:r>
            <w:proofErr w:type="spellEnd"/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"Быть </w:t>
            </w:r>
            <w:r w:rsidRPr="00140827">
              <w:rPr>
                <w:lang w:val="ru-RU"/>
              </w:rPr>
              <w:br/>
            </w:r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мужчиной". </w:t>
            </w:r>
            <w:proofErr w:type="spellStart"/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Я.Френкель</w:t>
            </w:r>
            <w:proofErr w:type="spellEnd"/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"Погоня"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CEA" w:rsidRDefault="00C27BAA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Пластическое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интонирование</w:t>
            </w:r>
            <w:proofErr w:type="spellEnd"/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CEA" w:rsidRDefault="00C27BAA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23.11.2022 14.12.2022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CEA" w:rsidRPr="00140827" w:rsidRDefault="00C27BAA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Исследовательские </w:t>
            </w:r>
            <w:r w:rsidRPr="00140827">
              <w:rPr>
                <w:lang w:val="ru-RU"/>
              </w:rPr>
              <w:br/>
            </w:r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проекты, посвящённые биографиям известных отечественных </w:t>
            </w:r>
            <w:r w:rsidRPr="00140827">
              <w:rPr>
                <w:lang w:val="ru-RU"/>
              </w:rPr>
              <w:br/>
            </w:r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исполнителей </w:t>
            </w:r>
            <w:r w:rsidRPr="00140827">
              <w:rPr>
                <w:lang w:val="ru-RU"/>
              </w:rPr>
              <w:br/>
            </w:r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классической музыки;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95CEA" w:rsidRDefault="00C27BAA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CEA" w:rsidRPr="00140827" w:rsidRDefault="00C27BAA">
            <w:pPr>
              <w:autoSpaceDE w:val="0"/>
              <w:autoSpaceDN w:val="0"/>
              <w:spacing w:before="78" w:after="0" w:line="247" w:lineRule="auto"/>
              <w:ind w:left="74"/>
              <w:rPr>
                <w:lang w:val="ru-RU"/>
              </w:rPr>
            </w:pPr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Российская </w:t>
            </w:r>
            <w:r w:rsidRPr="00140827">
              <w:rPr>
                <w:lang w:val="ru-RU"/>
              </w:rPr>
              <w:br/>
            </w:r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Электронная Школа </w:t>
            </w:r>
            <w:r w:rsidRPr="0014082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/7431/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/291880</w:t>
            </w:r>
          </w:p>
        </w:tc>
      </w:tr>
      <w:tr w:rsidR="00095CEA">
        <w:trPr>
          <w:trHeight w:hRule="exact" w:val="348"/>
        </w:trPr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95CEA" w:rsidRDefault="00C27BAA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CEA" w:rsidRDefault="00C27BAA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32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CEA" w:rsidRDefault="00095CEA"/>
        </w:tc>
      </w:tr>
      <w:tr w:rsidR="00095CEA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CEA" w:rsidRDefault="00C27BA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3.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Европейская классическая музыка</w:t>
            </w:r>
          </w:p>
        </w:tc>
      </w:tr>
      <w:tr w:rsidR="00095CEA" w:rsidRPr="00D3693B">
        <w:trPr>
          <w:trHeight w:hRule="exact" w:val="284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CEA" w:rsidRDefault="00C27BA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95CEA" w:rsidRDefault="00C27BAA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Национальные истоки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классической музыки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CEA" w:rsidRDefault="00C27BAA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CEA" w:rsidRDefault="00C27BA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CEA" w:rsidRDefault="00C27BA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CEA" w:rsidRPr="00140827" w:rsidRDefault="00C27BAA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Бетховен </w:t>
            </w:r>
            <w:r w:rsidRPr="00140827">
              <w:rPr>
                <w:lang w:val="ru-RU"/>
              </w:rPr>
              <w:br/>
            </w:r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Симфония </w:t>
            </w:r>
            <w:r w:rsidRPr="00140827">
              <w:rPr>
                <w:lang w:val="ru-RU"/>
              </w:rPr>
              <w:br/>
            </w:r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№5, </w:t>
            </w:r>
            <w:r w:rsidRPr="00140827">
              <w:rPr>
                <w:lang w:val="ru-RU"/>
              </w:rPr>
              <w:br/>
            </w:r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"К </w:t>
            </w:r>
            <w:proofErr w:type="spellStart"/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Элизе</w:t>
            </w:r>
            <w:proofErr w:type="spellEnd"/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 </w:t>
            </w:r>
            <w:r w:rsidRPr="00140827">
              <w:rPr>
                <w:lang w:val="ru-RU"/>
              </w:rPr>
              <w:br/>
            </w:r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Моцарт </w:t>
            </w:r>
            <w:r w:rsidRPr="00140827">
              <w:rPr>
                <w:lang w:val="ru-RU"/>
              </w:rPr>
              <w:br/>
            </w:r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"Маленькая </w:t>
            </w:r>
            <w:r w:rsidRPr="00140827">
              <w:rPr>
                <w:lang w:val="ru-RU"/>
              </w:rPr>
              <w:br/>
            </w:r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ночная серенада", "Турецкий марш" Гайдн </w:t>
            </w:r>
            <w:r w:rsidRPr="00140827">
              <w:rPr>
                <w:lang w:val="ru-RU"/>
              </w:rPr>
              <w:br/>
            </w:r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"Прощальная </w:t>
            </w:r>
            <w:r w:rsidRPr="00140827">
              <w:rPr>
                <w:lang w:val="ru-RU"/>
              </w:rPr>
              <w:br/>
            </w:r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симфония" </w:t>
            </w:r>
            <w:r w:rsidRPr="00140827">
              <w:rPr>
                <w:lang w:val="ru-RU"/>
              </w:rPr>
              <w:br/>
            </w:r>
            <w:proofErr w:type="spellStart"/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Ф.Шопен</w:t>
            </w:r>
            <w:proofErr w:type="spellEnd"/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- танцы </w:t>
            </w:r>
            <w:proofErr w:type="spellStart"/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Э.Григ</w:t>
            </w:r>
            <w:proofErr w:type="spellEnd"/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- Соната для ф- но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CEA" w:rsidRPr="00140827" w:rsidRDefault="00C27BAA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Моцарт </w:t>
            </w:r>
            <w:r w:rsidRPr="00140827">
              <w:rPr>
                <w:lang w:val="ru-RU"/>
              </w:rPr>
              <w:br/>
            </w:r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Колыбельная" </w:t>
            </w:r>
            <w:r w:rsidRPr="00140827">
              <w:rPr>
                <w:lang w:val="ru-RU"/>
              </w:rPr>
              <w:br/>
            </w:r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Окуджава </w:t>
            </w:r>
            <w:r w:rsidRPr="00140827">
              <w:rPr>
                <w:lang w:val="ru-RU"/>
              </w:rPr>
              <w:br/>
            </w:r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Песенка о </w:t>
            </w:r>
            <w:r w:rsidRPr="00140827">
              <w:rPr>
                <w:lang w:val="ru-RU"/>
              </w:rPr>
              <w:br/>
            </w:r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Моцарте" </w:t>
            </w:r>
            <w:r w:rsidRPr="00140827">
              <w:rPr>
                <w:lang w:val="ru-RU"/>
              </w:rPr>
              <w:br/>
            </w:r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Бетховен </w:t>
            </w:r>
            <w:r w:rsidRPr="00140827">
              <w:rPr>
                <w:lang w:val="ru-RU"/>
              </w:rPr>
              <w:br/>
            </w:r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"Сурок", "</w:t>
            </w:r>
            <w:proofErr w:type="spellStart"/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ПЕсня</w:t>
            </w:r>
            <w:proofErr w:type="spellEnd"/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Клерхен</w:t>
            </w:r>
            <w:proofErr w:type="spellEnd"/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", "Край родной" Гайдн "Пришла весна" </w:t>
            </w:r>
            <w:proofErr w:type="spellStart"/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Ф.Шопен</w:t>
            </w:r>
            <w:proofErr w:type="spellEnd"/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140827">
              <w:rPr>
                <w:lang w:val="ru-RU"/>
              </w:rPr>
              <w:br/>
            </w:r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"Желание".</w:t>
            </w:r>
          </w:p>
          <w:p w:rsidR="00095CEA" w:rsidRDefault="00C27BAA">
            <w:pPr>
              <w:autoSpaceDE w:val="0"/>
              <w:autoSpaceDN w:val="0"/>
              <w:spacing w:before="20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Э.Григ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Заход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солнца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"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CEA" w:rsidRDefault="00C27BAA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Пластическое интонирование, Ритмические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рисунки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CEA" w:rsidRDefault="00C27BAA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15.12.2022 29.01.2023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CEA" w:rsidRPr="00140827" w:rsidRDefault="00C27BAA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Просмотр </w:t>
            </w:r>
            <w:r w:rsidRPr="00140827">
              <w:rPr>
                <w:lang w:val="ru-RU"/>
              </w:rPr>
              <w:br/>
            </w:r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художественных и </w:t>
            </w:r>
            <w:r w:rsidRPr="00140827">
              <w:rPr>
                <w:lang w:val="ru-RU"/>
              </w:rPr>
              <w:br/>
            </w:r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документальных </w:t>
            </w:r>
            <w:r w:rsidRPr="00140827">
              <w:rPr>
                <w:lang w:val="ru-RU"/>
              </w:rPr>
              <w:br/>
            </w:r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фильмов о творчестве выдающих </w:t>
            </w:r>
            <w:r w:rsidRPr="00140827">
              <w:rPr>
                <w:lang w:val="ru-RU"/>
              </w:rPr>
              <w:br/>
            </w:r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европейских </w:t>
            </w:r>
            <w:r w:rsidRPr="00140827">
              <w:rPr>
                <w:lang w:val="ru-RU"/>
              </w:rPr>
              <w:br/>
            </w:r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композиторов </w:t>
            </w:r>
            <w:r w:rsidRPr="00140827">
              <w:rPr>
                <w:lang w:val="ru-RU"/>
              </w:rPr>
              <w:br/>
            </w:r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 последующим </w:t>
            </w:r>
            <w:r w:rsidRPr="00140827">
              <w:rPr>
                <w:lang w:val="ru-RU"/>
              </w:rPr>
              <w:br/>
            </w:r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обсуждением в </w:t>
            </w:r>
            <w:proofErr w:type="gramStart"/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классе.;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95CEA" w:rsidRPr="00140827" w:rsidRDefault="00C27BAA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140827">
              <w:rPr>
                <w:lang w:val="ru-RU"/>
              </w:rPr>
              <w:br/>
            </w:r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140827">
              <w:rPr>
                <w:lang w:val="ru-RU"/>
              </w:rPr>
              <w:br/>
            </w:r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работа; </w:t>
            </w:r>
            <w:r w:rsidRPr="00140827">
              <w:rPr>
                <w:lang w:val="ru-RU"/>
              </w:rPr>
              <w:br/>
            </w:r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Контрольная работа;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CEA" w:rsidRPr="00140827" w:rsidRDefault="00C27BAA">
            <w:pPr>
              <w:autoSpaceDE w:val="0"/>
              <w:autoSpaceDN w:val="0"/>
              <w:spacing w:before="76" w:after="0" w:line="250" w:lineRule="auto"/>
              <w:ind w:left="74"/>
              <w:rPr>
                <w:lang w:val="ru-RU"/>
              </w:rPr>
            </w:pPr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Российская </w:t>
            </w:r>
            <w:r w:rsidRPr="00140827">
              <w:rPr>
                <w:lang w:val="ru-RU"/>
              </w:rPr>
              <w:br/>
            </w:r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Электронная Школа </w:t>
            </w:r>
            <w:r w:rsidRPr="0014082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/7426/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/298410/</w:t>
            </w:r>
          </w:p>
        </w:tc>
      </w:tr>
      <w:tr w:rsidR="00095CEA" w:rsidRPr="00D3693B">
        <w:trPr>
          <w:trHeight w:hRule="exact" w:val="399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CEA" w:rsidRDefault="00C27BA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95CEA" w:rsidRDefault="00C27BAA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Музыкант и публика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CEA" w:rsidRDefault="00C27BAA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CEA" w:rsidRDefault="00095CEA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CEA" w:rsidRDefault="00C27BA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CEA" w:rsidRPr="00140827" w:rsidRDefault="00C27BAA">
            <w:pPr>
              <w:autoSpaceDE w:val="0"/>
              <w:autoSpaceDN w:val="0"/>
              <w:spacing w:before="76" w:after="0" w:line="257" w:lineRule="auto"/>
              <w:ind w:left="72"/>
              <w:rPr>
                <w:lang w:val="ru-RU"/>
              </w:rPr>
            </w:pPr>
            <w:proofErr w:type="spellStart"/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П.Чайковский</w:t>
            </w:r>
            <w:proofErr w:type="spellEnd"/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140827">
              <w:rPr>
                <w:lang w:val="ru-RU"/>
              </w:rPr>
              <w:br/>
            </w:r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"Симфония №6" (</w:t>
            </w:r>
            <w:proofErr w:type="spellStart"/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В.Гергиев</w:t>
            </w:r>
            <w:proofErr w:type="spellEnd"/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) </w:t>
            </w:r>
            <w:r w:rsidRPr="00140827">
              <w:rPr>
                <w:lang w:val="ru-RU"/>
              </w:rPr>
              <w:br/>
            </w:r>
            <w:proofErr w:type="spellStart"/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С.Рахманинов</w:t>
            </w:r>
            <w:proofErr w:type="spellEnd"/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140827">
              <w:rPr>
                <w:lang w:val="ru-RU"/>
              </w:rPr>
              <w:br/>
            </w:r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Концерт </w:t>
            </w:r>
            <w:r w:rsidRPr="00140827">
              <w:rPr>
                <w:lang w:val="ru-RU"/>
              </w:rPr>
              <w:br/>
            </w:r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№2 </w:t>
            </w:r>
            <w:r w:rsidRPr="00140827">
              <w:rPr>
                <w:lang w:val="ru-RU"/>
              </w:rPr>
              <w:br/>
            </w:r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</w:t>
            </w:r>
            <w:proofErr w:type="spellStart"/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Ю.Светланов</w:t>
            </w:r>
            <w:proofErr w:type="spellEnd"/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) </w:t>
            </w:r>
            <w:r w:rsidRPr="00140827">
              <w:rPr>
                <w:lang w:val="ru-RU"/>
              </w:rPr>
              <w:br/>
            </w:r>
            <w:proofErr w:type="spellStart"/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А.Макоев</w:t>
            </w:r>
            <w:proofErr w:type="spellEnd"/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140827">
              <w:rPr>
                <w:lang w:val="ru-RU"/>
              </w:rPr>
              <w:br/>
            </w:r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</w:t>
            </w:r>
            <w:proofErr w:type="spellStart"/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Фантазияшутка</w:t>
            </w:r>
            <w:proofErr w:type="spellEnd"/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 для ф- но с </w:t>
            </w:r>
            <w:r w:rsidRPr="00140827">
              <w:rPr>
                <w:lang w:val="ru-RU"/>
              </w:rPr>
              <w:br/>
            </w:r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оркестром </w:t>
            </w:r>
            <w:r w:rsidRPr="00140827">
              <w:rPr>
                <w:lang w:val="ru-RU"/>
              </w:rPr>
              <w:br/>
            </w:r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</w:t>
            </w:r>
            <w:proofErr w:type="spellStart"/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Т.Сохиев</w:t>
            </w:r>
            <w:proofErr w:type="spellEnd"/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) </w:t>
            </w:r>
            <w:r w:rsidRPr="00140827">
              <w:rPr>
                <w:lang w:val="ru-RU"/>
              </w:rPr>
              <w:br/>
            </w:r>
            <w:proofErr w:type="spellStart"/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Ф.Шаляпин</w:t>
            </w:r>
            <w:proofErr w:type="spellEnd"/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140827">
              <w:rPr>
                <w:lang w:val="ru-RU"/>
              </w:rPr>
              <w:br/>
            </w:r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"Дубинушка", </w:t>
            </w:r>
            <w:r w:rsidRPr="00140827">
              <w:rPr>
                <w:lang w:val="ru-RU"/>
              </w:rPr>
              <w:br/>
            </w:r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"Вдоль </w:t>
            </w:r>
            <w:r w:rsidRPr="00140827">
              <w:rPr>
                <w:lang w:val="ru-RU"/>
              </w:rPr>
              <w:br/>
            </w:r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 </w:t>
            </w:r>
            <w:r w:rsidRPr="00140827">
              <w:rPr>
                <w:lang w:val="ru-RU"/>
              </w:rPr>
              <w:br/>
            </w:r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Питерской </w:t>
            </w:r>
            <w:r w:rsidRPr="00140827">
              <w:rPr>
                <w:lang w:val="ru-RU"/>
              </w:rPr>
              <w:br/>
            </w:r>
            <w:proofErr w:type="spellStart"/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Е.Образцова</w:t>
            </w:r>
            <w:proofErr w:type="spellEnd"/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140827">
              <w:rPr>
                <w:lang w:val="ru-RU"/>
              </w:rPr>
              <w:br/>
            </w:r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партии из оперы "Кармен"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CEA" w:rsidRPr="00140827" w:rsidRDefault="00C27BAA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Моцарт </w:t>
            </w:r>
            <w:r w:rsidRPr="00140827">
              <w:rPr>
                <w:lang w:val="ru-RU"/>
              </w:rPr>
              <w:br/>
            </w:r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Колыбельная" </w:t>
            </w:r>
            <w:r w:rsidRPr="00140827">
              <w:rPr>
                <w:lang w:val="ru-RU"/>
              </w:rPr>
              <w:br/>
            </w:r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Окуджава </w:t>
            </w:r>
            <w:r w:rsidRPr="00140827">
              <w:rPr>
                <w:lang w:val="ru-RU"/>
              </w:rPr>
              <w:br/>
            </w:r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Песенка о </w:t>
            </w:r>
            <w:r w:rsidRPr="00140827">
              <w:rPr>
                <w:lang w:val="ru-RU"/>
              </w:rPr>
              <w:br/>
            </w:r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Моцарте" </w:t>
            </w:r>
            <w:r w:rsidRPr="00140827">
              <w:rPr>
                <w:lang w:val="ru-RU"/>
              </w:rPr>
              <w:br/>
            </w:r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Бетховен </w:t>
            </w:r>
            <w:r w:rsidRPr="00140827">
              <w:rPr>
                <w:lang w:val="ru-RU"/>
              </w:rPr>
              <w:br/>
            </w:r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"Сурок", "</w:t>
            </w:r>
            <w:proofErr w:type="spellStart"/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ПЕсня</w:t>
            </w:r>
            <w:proofErr w:type="spellEnd"/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Клерхен</w:t>
            </w:r>
            <w:proofErr w:type="spellEnd"/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", "Край родной" Гайдн "Пришла весна" </w:t>
            </w:r>
            <w:proofErr w:type="spellStart"/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Ф.Шопен</w:t>
            </w:r>
            <w:proofErr w:type="spellEnd"/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140827">
              <w:rPr>
                <w:lang w:val="ru-RU"/>
              </w:rPr>
              <w:br/>
            </w:r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"Желание".</w:t>
            </w:r>
          </w:p>
          <w:p w:rsidR="00095CEA" w:rsidRDefault="00C27BAA">
            <w:pPr>
              <w:autoSpaceDE w:val="0"/>
              <w:autoSpaceDN w:val="0"/>
              <w:spacing w:before="20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Э.Григ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Заход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солнца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"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CEA" w:rsidRDefault="00C27BAA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Пластическое интонирование, Ритмические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рисунки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CEA" w:rsidRDefault="00C27BAA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30.01.2023 26.02.2023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CEA" w:rsidRPr="00140827" w:rsidRDefault="00C27BAA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</w:t>
            </w:r>
            <w:r w:rsidRPr="00140827">
              <w:rPr>
                <w:lang w:val="ru-RU"/>
              </w:rPr>
              <w:br/>
            </w:r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образцами виртуозной музыки. Размышление над фактами </w:t>
            </w:r>
            <w:r w:rsidRPr="00140827">
              <w:rPr>
                <w:lang w:val="ru-RU"/>
              </w:rPr>
              <w:br/>
            </w:r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биографий великих </w:t>
            </w:r>
            <w:r w:rsidRPr="00140827">
              <w:rPr>
                <w:lang w:val="ru-RU"/>
              </w:rPr>
              <w:br/>
            </w:r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музыкантов — как </w:t>
            </w:r>
            <w:r w:rsidRPr="00140827">
              <w:rPr>
                <w:lang w:val="ru-RU"/>
              </w:rPr>
              <w:br/>
            </w:r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любимцев публики, </w:t>
            </w:r>
            <w:r w:rsidRPr="00140827">
              <w:rPr>
                <w:lang w:val="ru-RU"/>
              </w:rPr>
              <w:br/>
            </w:r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так и </w:t>
            </w:r>
            <w:proofErr w:type="spellStart"/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непóнятых</w:t>
            </w:r>
            <w:proofErr w:type="spellEnd"/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140827">
              <w:rPr>
                <w:lang w:val="ru-RU"/>
              </w:rPr>
              <w:br/>
            </w:r>
            <w:proofErr w:type="gramStart"/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современниками.;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95CEA" w:rsidRDefault="00C27BAA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CEA" w:rsidRPr="00140827" w:rsidRDefault="00C27BAA">
            <w:pPr>
              <w:autoSpaceDE w:val="0"/>
              <w:autoSpaceDN w:val="0"/>
              <w:spacing w:before="76" w:after="0" w:line="250" w:lineRule="auto"/>
              <w:ind w:left="74"/>
              <w:rPr>
                <w:lang w:val="ru-RU"/>
              </w:rPr>
            </w:pPr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Российская </w:t>
            </w:r>
            <w:r w:rsidRPr="00140827">
              <w:rPr>
                <w:lang w:val="ru-RU"/>
              </w:rPr>
              <w:br/>
            </w:r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Электронная Школа </w:t>
            </w:r>
            <w:r w:rsidRPr="0014082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/7432/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/302923/</w:t>
            </w:r>
          </w:p>
        </w:tc>
      </w:tr>
      <w:tr w:rsidR="00095CEA">
        <w:trPr>
          <w:trHeight w:hRule="exact" w:val="328"/>
        </w:trPr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95CEA" w:rsidRDefault="00C27BAA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CEA" w:rsidRDefault="00C27BAA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32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CEA" w:rsidRDefault="00095CEA"/>
        </w:tc>
      </w:tr>
    </w:tbl>
    <w:p w:rsidR="00095CEA" w:rsidRDefault="00095CEA">
      <w:pPr>
        <w:autoSpaceDE w:val="0"/>
        <w:autoSpaceDN w:val="0"/>
        <w:spacing w:after="0" w:line="14" w:lineRule="exact"/>
      </w:pPr>
    </w:p>
    <w:p w:rsidR="00095CEA" w:rsidRDefault="00095CEA">
      <w:pPr>
        <w:sectPr w:rsidR="00095CEA">
          <w:pgSz w:w="16840" w:h="11900"/>
          <w:pgMar w:top="284" w:right="640" w:bottom="42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095CEA" w:rsidRDefault="00095CE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286"/>
        <w:gridCol w:w="528"/>
        <w:gridCol w:w="1104"/>
        <w:gridCol w:w="1140"/>
        <w:gridCol w:w="1370"/>
        <w:gridCol w:w="1332"/>
        <w:gridCol w:w="1260"/>
        <w:gridCol w:w="866"/>
        <w:gridCol w:w="1716"/>
        <w:gridCol w:w="1080"/>
        <w:gridCol w:w="3424"/>
      </w:tblGrid>
      <w:tr w:rsidR="00095CEA" w:rsidRPr="00D3693B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CEA" w:rsidRPr="00140827" w:rsidRDefault="00C27BAA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Модуль 4.</w:t>
            </w:r>
            <w:r w:rsidRPr="0014082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Связь музыки с другими видами искусства</w:t>
            </w:r>
          </w:p>
        </w:tc>
      </w:tr>
      <w:tr w:rsidR="00095CEA" w:rsidRPr="00D3693B">
        <w:trPr>
          <w:trHeight w:hRule="exact" w:val="476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CEA" w:rsidRDefault="00C27BA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95CEA" w:rsidRDefault="00C27BAA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Музыка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литература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CEA" w:rsidRDefault="00C27BAA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CEA" w:rsidRDefault="00095CEA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CEA" w:rsidRDefault="00C27BA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CEA" w:rsidRPr="00140827" w:rsidRDefault="00C27BAA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Римский-</w:t>
            </w:r>
            <w:r w:rsidRPr="00140827">
              <w:rPr>
                <w:lang w:val="ru-RU"/>
              </w:rPr>
              <w:br/>
            </w:r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Корсаков оперы: "Садко" </w:t>
            </w:r>
            <w:r w:rsidRPr="00140827">
              <w:rPr>
                <w:lang w:val="ru-RU"/>
              </w:rPr>
              <w:br/>
            </w:r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(Колыбельная </w:t>
            </w:r>
            <w:r w:rsidRPr="00140827">
              <w:rPr>
                <w:lang w:val="ru-RU"/>
              </w:rPr>
              <w:br/>
            </w:r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Волхвы), </w:t>
            </w:r>
            <w:r w:rsidRPr="00140827">
              <w:rPr>
                <w:lang w:val="ru-RU"/>
              </w:rPr>
              <w:br/>
            </w:r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"Снегурочка" </w:t>
            </w:r>
            <w:r w:rsidRPr="00140827">
              <w:rPr>
                <w:lang w:val="ru-RU"/>
              </w:rPr>
              <w:br/>
            </w:r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((сцена таяния </w:t>
            </w:r>
            <w:r w:rsidRPr="00140827">
              <w:rPr>
                <w:lang w:val="ru-RU"/>
              </w:rPr>
              <w:br/>
            </w:r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снегурочки) </w:t>
            </w:r>
            <w:r w:rsidRPr="00140827">
              <w:rPr>
                <w:lang w:val="ru-RU"/>
              </w:rPr>
              <w:br/>
            </w:r>
            <w:proofErr w:type="spellStart"/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К.Хачатурян</w:t>
            </w:r>
            <w:proofErr w:type="spellEnd"/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140827">
              <w:rPr>
                <w:lang w:val="ru-RU"/>
              </w:rPr>
              <w:br/>
            </w:r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фрагменты из </w:t>
            </w:r>
            <w:r w:rsidRPr="00140827">
              <w:rPr>
                <w:lang w:val="ru-RU"/>
              </w:rPr>
              <w:br/>
            </w:r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балета </w:t>
            </w:r>
            <w:r w:rsidRPr="00140827">
              <w:rPr>
                <w:lang w:val="ru-RU"/>
              </w:rPr>
              <w:br/>
            </w:r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</w:t>
            </w:r>
            <w:proofErr w:type="spellStart"/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Чиполлино</w:t>
            </w:r>
            <w:proofErr w:type="spellEnd"/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".</w:t>
            </w:r>
          </w:p>
          <w:p w:rsidR="00095CEA" w:rsidRPr="00140827" w:rsidRDefault="00C27BAA">
            <w:pPr>
              <w:autoSpaceDE w:val="0"/>
              <w:autoSpaceDN w:val="0"/>
              <w:spacing w:before="18" w:after="0" w:line="254" w:lineRule="auto"/>
              <w:ind w:left="72"/>
              <w:rPr>
                <w:lang w:val="ru-RU"/>
              </w:rPr>
            </w:pPr>
            <w:proofErr w:type="spellStart"/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Г.Свиридов</w:t>
            </w:r>
            <w:proofErr w:type="spellEnd"/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140827">
              <w:rPr>
                <w:lang w:val="ru-RU"/>
              </w:rPr>
              <w:br/>
            </w:r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"Поэма памяти </w:t>
            </w:r>
            <w:r w:rsidRPr="00140827">
              <w:rPr>
                <w:lang w:val="ru-RU"/>
              </w:rPr>
              <w:br/>
            </w:r>
            <w:proofErr w:type="spellStart"/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С.Есенина</w:t>
            </w:r>
            <w:proofErr w:type="spellEnd"/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 </w:t>
            </w:r>
            <w:r w:rsidRPr="00140827">
              <w:rPr>
                <w:lang w:val="ru-RU"/>
              </w:rPr>
              <w:br/>
            </w:r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("Поёт зима </w:t>
            </w:r>
            <w:r w:rsidRPr="00140827">
              <w:rPr>
                <w:lang w:val="ru-RU"/>
              </w:rPr>
              <w:br/>
            </w:r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аукает") Бородин Квартет№2, В, </w:t>
            </w:r>
            <w:r w:rsidRPr="00140827">
              <w:rPr>
                <w:lang w:val="ru-RU"/>
              </w:rPr>
              <w:br/>
            </w:r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Моцарт фрагмент из </w:t>
            </w:r>
            <w:r w:rsidRPr="00140827">
              <w:rPr>
                <w:lang w:val="ru-RU"/>
              </w:rPr>
              <w:br/>
            </w:r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Симфонии </w:t>
            </w:r>
            <w:r w:rsidRPr="00140827">
              <w:rPr>
                <w:lang w:val="ru-RU"/>
              </w:rPr>
              <w:br/>
            </w:r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"Юпитер" </w:t>
            </w:r>
            <w:r w:rsidRPr="00140827">
              <w:rPr>
                <w:lang w:val="ru-RU"/>
              </w:rPr>
              <w:br/>
            </w:r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</w:t>
            </w:r>
            <w:proofErr w:type="spellStart"/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К.Паустовский</w:t>
            </w:r>
            <w:proofErr w:type="spellEnd"/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"Старый повар")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CEA" w:rsidRPr="00140827" w:rsidRDefault="00C27BAA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proofErr w:type="spellStart"/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Е.Крылатов</w:t>
            </w:r>
            <w:proofErr w:type="spellEnd"/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140827">
              <w:rPr>
                <w:lang w:val="ru-RU"/>
              </w:rPr>
              <w:br/>
            </w:r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"Прекрасное </w:t>
            </w:r>
            <w:r w:rsidRPr="00140827">
              <w:rPr>
                <w:lang w:val="ru-RU"/>
              </w:rPr>
              <w:br/>
            </w:r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далёко", </w:t>
            </w:r>
            <w:r w:rsidRPr="00140827">
              <w:rPr>
                <w:lang w:val="ru-RU"/>
              </w:rPr>
              <w:br/>
            </w:r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Норвежская </w:t>
            </w:r>
            <w:r w:rsidRPr="00140827">
              <w:rPr>
                <w:lang w:val="ru-RU"/>
              </w:rPr>
              <w:br/>
            </w:r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народная </w:t>
            </w:r>
            <w:r w:rsidRPr="00140827">
              <w:rPr>
                <w:lang w:val="ru-RU"/>
              </w:rPr>
              <w:br/>
            </w:r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песня-сказка </w:t>
            </w:r>
            <w:r w:rsidRPr="00140827">
              <w:rPr>
                <w:lang w:val="ru-RU"/>
              </w:rPr>
              <w:br/>
            </w:r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"Волшебный </w:t>
            </w:r>
            <w:r w:rsidRPr="00140827">
              <w:rPr>
                <w:lang w:val="ru-RU"/>
              </w:rPr>
              <w:br/>
            </w:r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смычок" </w:t>
            </w:r>
            <w:r w:rsidRPr="00140827">
              <w:rPr>
                <w:lang w:val="ru-RU"/>
              </w:rPr>
              <w:br/>
            </w:r>
            <w:proofErr w:type="spellStart"/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И.Николаев</w:t>
            </w:r>
            <w:proofErr w:type="spellEnd"/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140827">
              <w:rPr>
                <w:lang w:val="ru-RU"/>
              </w:rPr>
              <w:br/>
            </w:r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"Маленькая </w:t>
            </w:r>
            <w:r w:rsidRPr="00140827">
              <w:rPr>
                <w:lang w:val="ru-RU"/>
              </w:rPr>
              <w:br/>
            </w:r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страна" </w:t>
            </w:r>
            <w:r w:rsidRPr="00140827">
              <w:rPr>
                <w:lang w:val="ru-RU"/>
              </w:rPr>
              <w:br/>
            </w:r>
            <w:proofErr w:type="spellStart"/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Ю.Чичков</w:t>
            </w:r>
            <w:proofErr w:type="spellEnd"/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140827">
              <w:rPr>
                <w:lang w:val="ru-RU"/>
              </w:rPr>
              <w:br/>
            </w:r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"Детство - это я и ты" </w:t>
            </w:r>
            <w:r w:rsidRPr="00140827">
              <w:rPr>
                <w:lang w:val="ru-RU"/>
              </w:rPr>
              <w:br/>
            </w:r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Песни </w:t>
            </w:r>
            <w:r w:rsidRPr="00140827">
              <w:rPr>
                <w:lang w:val="ru-RU"/>
              </w:rPr>
              <w:br/>
            </w:r>
            <w:proofErr w:type="spellStart"/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А.Ермолова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CEA" w:rsidRDefault="00C27BAA">
            <w:pPr>
              <w:autoSpaceDE w:val="0"/>
              <w:autoSpaceDN w:val="0"/>
              <w:spacing w:before="78" w:after="0" w:line="245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Разыграть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роли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произведении</w:t>
            </w:r>
            <w:proofErr w:type="spellEnd"/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CEA" w:rsidRDefault="00C27BAA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27.02.2023 16.04.2023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CEA" w:rsidRPr="00140827" w:rsidRDefault="00C27BAA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Сочинение рассказа, стихотворения под впечатлением от </w:t>
            </w:r>
            <w:r w:rsidRPr="00140827">
              <w:rPr>
                <w:lang w:val="ru-RU"/>
              </w:rPr>
              <w:br/>
            </w:r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восприятия </w:t>
            </w:r>
            <w:r w:rsidRPr="00140827">
              <w:rPr>
                <w:lang w:val="ru-RU"/>
              </w:rPr>
              <w:br/>
            </w:r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инструментального музыкального </w:t>
            </w:r>
            <w:r w:rsidRPr="00140827">
              <w:rPr>
                <w:lang w:val="ru-RU"/>
              </w:rPr>
              <w:br/>
            </w:r>
            <w:proofErr w:type="gramStart"/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произведения.;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95CEA" w:rsidRDefault="00C27BAA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CEA" w:rsidRPr="00140827" w:rsidRDefault="00C27BAA">
            <w:pPr>
              <w:autoSpaceDE w:val="0"/>
              <w:autoSpaceDN w:val="0"/>
              <w:spacing w:before="78" w:after="0" w:line="247" w:lineRule="auto"/>
              <w:ind w:left="74"/>
              <w:rPr>
                <w:lang w:val="ru-RU"/>
              </w:rPr>
            </w:pPr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Российская </w:t>
            </w:r>
            <w:r w:rsidRPr="00140827">
              <w:rPr>
                <w:lang w:val="ru-RU"/>
              </w:rPr>
              <w:br/>
            </w:r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Электронная Школа </w:t>
            </w:r>
            <w:r w:rsidRPr="0014082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/7429/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/255055</w:t>
            </w:r>
          </w:p>
        </w:tc>
      </w:tr>
      <w:tr w:rsidR="00095CEA" w:rsidRPr="00D3693B">
        <w:trPr>
          <w:trHeight w:hRule="exact" w:val="4000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CEA" w:rsidRDefault="00C27BAA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95CEA" w:rsidRDefault="00C27BAA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 и живопись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CEA" w:rsidRDefault="00C27BAA">
            <w:pPr>
              <w:autoSpaceDE w:val="0"/>
              <w:autoSpaceDN w:val="0"/>
              <w:spacing w:before="7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CEA" w:rsidRDefault="00C27BAA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CEA" w:rsidRDefault="00C27BAA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</w:t>
            </w:r>
          </w:p>
        </w:tc>
        <w:tc>
          <w:tcPr>
            <w:tcW w:w="137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CEA" w:rsidRPr="00140827" w:rsidRDefault="00C27BAA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proofErr w:type="spellStart"/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А.Бородин</w:t>
            </w:r>
            <w:proofErr w:type="spellEnd"/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140827">
              <w:rPr>
                <w:lang w:val="ru-RU"/>
              </w:rPr>
              <w:br/>
            </w:r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"Богатырская </w:t>
            </w:r>
            <w:r w:rsidRPr="00140827">
              <w:rPr>
                <w:lang w:val="ru-RU"/>
              </w:rPr>
              <w:br/>
            </w:r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мелодия" </w:t>
            </w:r>
            <w:r w:rsidRPr="00140827">
              <w:rPr>
                <w:lang w:val="ru-RU"/>
              </w:rPr>
              <w:br/>
            </w:r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 из симфонии №2 (</w:t>
            </w:r>
            <w:proofErr w:type="spellStart"/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В.Васнецов</w:t>
            </w:r>
            <w:proofErr w:type="spellEnd"/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"Три богатыря".</w:t>
            </w:r>
          </w:p>
          <w:p w:rsidR="00095CEA" w:rsidRPr="00140827" w:rsidRDefault="00C27BAA">
            <w:pPr>
              <w:autoSpaceDE w:val="0"/>
              <w:autoSpaceDN w:val="0"/>
              <w:spacing w:before="18" w:after="0" w:line="254" w:lineRule="auto"/>
              <w:ind w:left="72"/>
              <w:rPr>
                <w:lang w:val="ru-RU"/>
              </w:rPr>
            </w:pPr>
            <w:proofErr w:type="spellStart"/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И.Глазунов</w:t>
            </w:r>
            <w:proofErr w:type="spellEnd"/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"Два князя") </w:t>
            </w:r>
            <w:r w:rsidRPr="00140827">
              <w:rPr>
                <w:lang w:val="ru-RU"/>
              </w:rPr>
              <w:br/>
            </w:r>
            <w:proofErr w:type="spellStart"/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С.Прокофьев</w:t>
            </w:r>
            <w:proofErr w:type="spellEnd"/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Хор из кантаты </w:t>
            </w:r>
            <w:r w:rsidRPr="00140827">
              <w:rPr>
                <w:lang w:val="ru-RU"/>
              </w:rPr>
              <w:br/>
            </w:r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"Александр </w:t>
            </w:r>
            <w:r w:rsidRPr="00140827">
              <w:rPr>
                <w:lang w:val="ru-RU"/>
              </w:rPr>
              <w:br/>
            </w:r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Невский"-</w:t>
            </w:r>
            <w:r w:rsidRPr="00140827">
              <w:rPr>
                <w:lang w:val="ru-RU"/>
              </w:rPr>
              <w:br/>
            </w:r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"Вставайте люди русские" </w:t>
            </w:r>
            <w:r w:rsidRPr="00140827">
              <w:rPr>
                <w:lang w:val="ru-RU"/>
              </w:rPr>
              <w:br/>
            </w:r>
            <w:proofErr w:type="spellStart"/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М.Мусоргский</w:t>
            </w:r>
            <w:proofErr w:type="spellEnd"/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140827">
              <w:rPr>
                <w:lang w:val="ru-RU"/>
              </w:rPr>
              <w:br/>
            </w:r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Песня </w:t>
            </w:r>
            <w:proofErr w:type="spellStart"/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Варлаама</w:t>
            </w:r>
            <w:proofErr w:type="spellEnd"/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из оперы </w:t>
            </w:r>
            <w:r w:rsidRPr="00140827">
              <w:rPr>
                <w:lang w:val="ru-RU"/>
              </w:rPr>
              <w:br/>
            </w:r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"Борис Годунов" (</w:t>
            </w:r>
            <w:proofErr w:type="spellStart"/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И.Репин</w:t>
            </w:r>
            <w:proofErr w:type="spellEnd"/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140827">
              <w:rPr>
                <w:lang w:val="ru-RU"/>
              </w:rPr>
              <w:br/>
            </w:r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"Протодьякон") </w:t>
            </w:r>
          </w:p>
        </w:tc>
        <w:tc>
          <w:tcPr>
            <w:tcW w:w="13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CEA" w:rsidRPr="00140827" w:rsidRDefault="00C27BAA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proofErr w:type="spellStart"/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Е.Крылатов</w:t>
            </w:r>
            <w:proofErr w:type="spellEnd"/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140827">
              <w:rPr>
                <w:lang w:val="ru-RU"/>
              </w:rPr>
              <w:br/>
            </w:r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"Прекрасное </w:t>
            </w:r>
            <w:r w:rsidRPr="00140827">
              <w:rPr>
                <w:lang w:val="ru-RU"/>
              </w:rPr>
              <w:br/>
            </w:r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далёко", </w:t>
            </w:r>
            <w:r w:rsidRPr="00140827">
              <w:rPr>
                <w:lang w:val="ru-RU"/>
              </w:rPr>
              <w:br/>
            </w:r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Норвежская </w:t>
            </w:r>
            <w:r w:rsidRPr="00140827">
              <w:rPr>
                <w:lang w:val="ru-RU"/>
              </w:rPr>
              <w:br/>
            </w:r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народная </w:t>
            </w:r>
            <w:r w:rsidRPr="00140827">
              <w:rPr>
                <w:lang w:val="ru-RU"/>
              </w:rPr>
              <w:br/>
            </w:r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песня-сказка </w:t>
            </w:r>
            <w:r w:rsidRPr="00140827">
              <w:rPr>
                <w:lang w:val="ru-RU"/>
              </w:rPr>
              <w:br/>
            </w:r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"Волшебный </w:t>
            </w:r>
            <w:r w:rsidRPr="00140827">
              <w:rPr>
                <w:lang w:val="ru-RU"/>
              </w:rPr>
              <w:br/>
            </w:r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смычок" </w:t>
            </w:r>
            <w:r w:rsidRPr="00140827">
              <w:rPr>
                <w:lang w:val="ru-RU"/>
              </w:rPr>
              <w:br/>
            </w:r>
            <w:proofErr w:type="spellStart"/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И.Николаев</w:t>
            </w:r>
            <w:proofErr w:type="spellEnd"/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140827">
              <w:rPr>
                <w:lang w:val="ru-RU"/>
              </w:rPr>
              <w:br/>
            </w:r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"Маленькая </w:t>
            </w:r>
            <w:r w:rsidRPr="00140827">
              <w:rPr>
                <w:lang w:val="ru-RU"/>
              </w:rPr>
              <w:br/>
            </w:r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страна" </w:t>
            </w:r>
            <w:r w:rsidRPr="00140827">
              <w:rPr>
                <w:lang w:val="ru-RU"/>
              </w:rPr>
              <w:br/>
            </w:r>
            <w:proofErr w:type="spellStart"/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Ю.Чичков</w:t>
            </w:r>
            <w:proofErr w:type="spellEnd"/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140827">
              <w:rPr>
                <w:lang w:val="ru-RU"/>
              </w:rPr>
              <w:br/>
            </w:r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"Детство - это я и ты" </w:t>
            </w:r>
            <w:r w:rsidRPr="00140827">
              <w:rPr>
                <w:lang w:val="ru-RU"/>
              </w:rPr>
              <w:br/>
            </w:r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Песни </w:t>
            </w:r>
            <w:r w:rsidRPr="00140827">
              <w:rPr>
                <w:lang w:val="ru-RU"/>
              </w:rPr>
              <w:br/>
            </w:r>
            <w:proofErr w:type="spellStart"/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А.Ермолова</w:t>
            </w:r>
            <w:proofErr w:type="spellEnd"/>
          </w:p>
        </w:tc>
        <w:tc>
          <w:tcPr>
            <w:tcW w:w="126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CEA" w:rsidRDefault="00C27BAA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Пластическое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интонирование</w:t>
            </w:r>
            <w:proofErr w:type="spellEnd"/>
          </w:p>
        </w:tc>
        <w:tc>
          <w:tcPr>
            <w:tcW w:w="8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CEA" w:rsidRDefault="00C27BAA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17.04.2023 07.05.2023</w:t>
            </w:r>
          </w:p>
        </w:tc>
        <w:tc>
          <w:tcPr>
            <w:tcW w:w="17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CEA" w:rsidRPr="00140827" w:rsidRDefault="00C27BAA">
            <w:pPr>
              <w:autoSpaceDE w:val="0"/>
              <w:autoSpaceDN w:val="0"/>
              <w:spacing w:before="76" w:after="0" w:line="252" w:lineRule="auto"/>
              <w:ind w:left="72" w:right="288"/>
              <w:rPr>
                <w:lang w:val="ru-RU"/>
              </w:rPr>
            </w:pPr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Рисование под </w:t>
            </w:r>
            <w:r w:rsidRPr="00140827">
              <w:rPr>
                <w:lang w:val="ru-RU"/>
              </w:rPr>
              <w:br/>
            </w:r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впечатлением от </w:t>
            </w:r>
            <w:r w:rsidRPr="00140827">
              <w:rPr>
                <w:lang w:val="ru-RU"/>
              </w:rPr>
              <w:br/>
            </w:r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восприятия музыки программно-</w:t>
            </w:r>
            <w:r w:rsidRPr="00140827">
              <w:rPr>
                <w:lang w:val="ru-RU"/>
              </w:rPr>
              <w:br/>
            </w:r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изобразительного </w:t>
            </w:r>
            <w:proofErr w:type="gramStart"/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характера.;</w:t>
            </w:r>
            <w:proofErr w:type="gramEnd"/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95CEA" w:rsidRPr="00140827" w:rsidRDefault="00C27BAA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140827">
              <w:rPr>
                <w:lang w:val="ru-RU"/>
              </w:rPr>
              <w:br/>
            </w:r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140827">
              <w:rPr>
                <w:lang w:val="ru-RU"/>
              </w:rPr>
              <w:br/>
            </w:r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работа; </w:t>
            </w:r>
            <w:r w:rsidRPr="00140827">
              <w:rPr>
                <w:lang w:val="ru-RU"/>
              </w:rPr>
              <w:br/>
            </w:r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Контрольная работа;</w:t>
            </w:r>
          </w:p>
        </w:tc>
        <w:tc>
          <w:tcPr>
            <w:tcW w:w="342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CEA" w:rsidRPr="00140827" w:rsidRDefault="00C27BAA">
            <w:pPr>
              <w:autoSpaceDE w:val="0"/>
              <w:autoSpaceDN w:val="0"/>
              <w:spacing w:before="76" w:after="0" w:line="250" w:lineRule="auto"/>
              <w:ind w:left="74"/>
              <w:rPr>
                <w:lang w:val="ru-RU"/>
              </w:rPr>
            </w:pPr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Российская </w:t>
            </w:r>
            <w:r w:rsidRPr="00140827">
              <w:rPr>
                <w:lang w:val="ru-RU"/>
              </w:rPr>
              <w:br/>
            </w:r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Электронная Школа </w:t>
            </w:r>
            <w:r w:rsidRPr="0014082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/7428/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/254927/</w:t>
            </w:r>
          </w:p>
        </w:tc>
      </w:tr>
      <w:tr w:rsidR="00095CEA">
        <w:trPr>
          <w:trHeight w:hRule="exact" w:val="348"/>
        </w:trPr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95CEA" w:rsidRDefault="00C27BAA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CEA" w:rsidRDefault="00C27BAA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132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CEA" w:rsidRDefault="00095CEA"/>
        </w:tc>
      </w:tr>
      <w:tr w:rsidR="00095CEA">
        <w:trPr>
          <w:trHeight w:hRule="exact" w:val="1036"/>
        </w:trPr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95CEA" w:rsidRPr="00140827" w:rsidRDefault="00C27BAA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ОБЩЕЕ </w:t>
            </w:r>
            <w:r w:rsidRPr="00140827">
              <w:rPr>
                <w:lang w:val="ru-RU"/>
              </w:rPr>
              <w:br/>
            </w:r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КОЛИЧЕСТВО ЧАСОВ ПО </w:t>
            </w:r>
            <w:r w:rsidRPr="00140827">
              <w:rPr>
                <w:lang w:val="ru-RU"/>
              </w:rPr>
              <w:br/>
            </w:r>
            <w:r w:rsidRPr="001408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CEA" w:rsidRDefault="00C27BAA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CEA" w:rsidRDefault="00C27BA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CEA" w:rsidRDefault="00C27BA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</w:t>
            </w:r>
          </w:p>
        </w:tc>
        <w:tc>
          <w:tcPr>
            <w:tcW w:w="110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CEA" w:rsidRDefault="00095CEA"/>
        </w:tc>
      </w:tr>
    </w:tbl>
    <w:p w:rsidR="00095CEA" w:rsidRDefault="00095CEA">
      <w:pPr>
        <w:autoSpaceDE w:val="0"/>
        <w:autoSpaceDN w:val="0"/>
        <w:spacing w:after="0" w:line="14" w:lineRule="exact"/>
      </w:pPr>
    </w:p>
    <w:p w:rsidR="00095CEA" w:rsidRDefault="00095CEA">
      <w:pPr>
        <w:sectPr w:rsidR="00095CEA">
          <w:pgSz w:w="16840" w:h="11900"/>
          <w:pgMar w:top="284" w:right="640" w:bottom="40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095CEA" w:rsidRDefault="00095CEA">
      <w:pPr>
        <w:sectPr w:rsidR="00095CEA">
          <w:pgSz w:w="16840" w:h="11900"/>
          <w:pgMar w:top="1440" w:right="1440" w:bottom="1440" w:left="1440" w:header="720" w:footer="720" w:gutter="0"/>
          <w:cols w:space="720" w:equalWidth="0">
            <w:col w:w="15534" w:space="0"/>
          </w:cols>
          <w:docGrid w:linePitch="360"/>
        </w:sectPr>
      </w:pPr>
    </w:p>
    <w:p w:rsidR="00095CEA" w:rsidRDefault="00095CEA">
      <w:pPr>
        <w:autoSpaceDE w:val="0"/>
        <w:autoSpaceDN w:val="0"/>
        <w:spacing w:after="78" w:line="220" w:lineRule="exact"/>
      </w:pPr>
    </w:p>
    <w:p w:rsidR="00095CEA" w:rsidRDefault="00C27BAA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88"/>
        <w:gridCol w:w="734"/>
        <w:gridCol w:w="1620"/>
        <w:gridCol w:w="1668"/>
        <w:gridCol w:w="1164"/>
        <w:gridCol w:w="1574"/>
      </w:tblGrid>
      <w:tr w:rsidR="00095CEA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CEA" w:rsidRDefault="00C27BA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95CEA" w:rsidRDefault="00C27B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CEA" w:rsidRDefault="00C27B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CEA" w:rsidRDefault="00C27BA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CEA" w:rsidRDefault="00C27BAA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095CEA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CEA" w:rsidRDefault="00095CEA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095CEA" w:rsidRDefault="00095CEA"/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CEA" w:rsidRDefault="00C27B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CEA" w:rsidRDefault="00C27BA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CEA" w:rsidRDefault="00C27BA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CEA" w:rsidRDefault="00095CEA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CEA" w:rsidRDefault="00095CEA"/>
        </w:tc>
      </w:tr>
      <w:tr w:rsidR="00095CEA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CEA" w:rsidRDefault="00C27B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95CEA" w:rsidRDefault="00C27BAA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Фольклор — народное творчество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CEA" w:rsidRDefault="00C27B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CEA" w:rsidRDefault="00095CE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CEA" w:rsidRDefault="00C27B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CEA" w:rsidRDefault="00095CE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CEA" w:rsidRDefault="00C27BAA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95CEA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CEA" w:rsidRDefault="00C27B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95CEA" w:rsidRDefault="00C27BAA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Фольклор — народное творчество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CEA" w:rsidRDefault="00C27B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CEA" w:rsidRDefault="00095CE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CEA" w:rsidRDefault="00C27B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CEA" w:rsidRDefault="00095CE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CEA" w:rsidRDefault="00C27BAA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95CEA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CEA" w:rsidRDefault="00C27B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95CEA" w:rsidRDefault="00C27BAA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Фольклор — народное творчество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CEA" w:rsidRDefault="00C27B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CEA" w:rsidRDefault="00095CE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CEA" w:rsidRDefault="00C27B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CEA" w:rsidRDefault="00095CE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CEA" w:rsidRDefault="00C27BAA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95CEA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CEA" w:rsidRDefault="00C27B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95CEA" w:rsidRDefault="00C27BAA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Фольклор — народное творчество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CEA" w:rsidRDefault="00C27B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CEA" w:rsidRDefault="00095CE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CEA" w:rsidRDefault="00C27B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CEA" w:rsidRDefault="00095CE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CEA" w:rsidRDefault="00C27BAA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95CEA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CEA" w:rsidRDefault="00C27B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95CEA" w:rsidRDefault="00C27B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Календарный фольклор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CEA" w:rsidRDefault="00C27B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CEA" w:rsidRDefault="00095CE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CEA" w:rsidRDefault="00C27B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CEA" w:rsidRDefault="00095CE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CEA" w:rsidRDefault="00C27BAA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95CEA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CEA" w:rsidRDefault="00C27B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95CEA" w:rsidRDefault="00C27B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Календарный фольклор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CEA" w:rsidRDefault="00C27B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CEA" w:rsidRDefault="00095CE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CEA" w:rsidRDefault="00C27B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CEA" w:rsidRDefault="00095CE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CEA" w:rsidRDefault="00C27BAA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95CEA">
        <w:trPr>
          <w:trHeight w:hRule="exact" w:val="1502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CEA" w:rsidRDefault="00C27BA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28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95CEA" w:rsidRDefault="00C27BA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Календарный фольклор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CEA" w:rsidRDefault="00C27BAA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CEA" w:rsidRDefault="00095CEA"/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CEA" w:rsidRDefault="00C27BA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CEA" w:rsidRDefault="00095CEA"/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CEA" w:rsidRDefault="00C27BAA">
            <w:pPr>
              <w:autoSpaceDE w:val="0"/>
              <w:autoSpaceDN w:val="0"/>
              <w:spacing w:before="100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95CE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CEA" w:rsidRDefault="00C27B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95CEA" w:rsidRDefault="00C27B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Календарный фольклор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CEA" w:rsidRDefault="00C27B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CEA" w:rsidRDefault="00C27B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CEA" w:rsidRDefault="00095CE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CEA" w:rsidRDefault="00095CE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CEA" w:rsidRDefault="00C27BAA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095CEA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CEA" w:rsidRDefault="00C27B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95CEA" w:rsidRDefault="00C27B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CEA" w:rsidRDefault="00C27B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CEA" w:rsidRDefault="00095CE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CEA" w:rsidRDefault="00C27B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CEA" w:rsidRDefault="00095CE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CEA" w:rsidRDefault="00C27BAA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095CEA" w:rsidRDefault="00095CEA">
      <w:pPr>
        <w:autoSpaceDE w:val="0"/>
        <w:autoSpaceDN w:val="0"/>
        <w:spacing w:after="0" w:line="14" w:lineRule="exact"/>
      </w:pPr>
    </w:p>
    <w:p w:rsidR="00095CEA" w:rsidRDefault="00095CEA">
      <w:pPr>
        <w:sectPr w:rsidR="00095CEA">
          <w:pgSz w:w="11900" w:h="16840"/>
          <w:pgMar w:top="298" w:right="650" w:bottom="74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95CEA" w:rsidRDefault="00095CE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88"/>
        <w:gridCol w:w="734"/>
        <w:gridCol w:w="1620"/>
        <w:gridCol w:w="1668"/>
        <w:gridCol w:w="1164"/>
        <w:gridCol w:w="1574"/>
      </w:tblGrid>
      <w:tr w:rsidR="00095CEA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CEA" w:rsidRDefault="00C27B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95CEA" w:rsidRDefault="00C27B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CEA" w:rsidRDefault="00C27B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CEA" w:rsidRDefault="00095CE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CEA" w:rsidRDefault="00C27B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CEA" w:rsidRDefault="00095CE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CEA" w:rsidRDefault="00C27BAA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95CEA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CEA" w:rsidRDefault="00C27B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95CEA" w:rsidRDefault="00C27B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CEA" w:rsidRDefault="00C27B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CEA" w:rsidRDefault="00095CE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CEA" w:rsidRDefault="00C27B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CEA" w:rsidRDefault="00095CE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CEA" w:rsidRDefault="00C27BAA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95CEA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CEA" w:rsidRDefault="00C27B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95CEA" w:rsidRDefault="00C27B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CEA" w:rsidRDefault="00C27B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CEA" w:rsidRDefault="00095CE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CEA" w:rsidRDefault="00C27B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CEA" w:rsidRDefault="00095CE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CEA" w:rsidRDefault="00C27BAA">
            <w:pPr>
              <w:autoSpaceDE w:val="0"/>
              <w:autoSpaceDN w:val="0"/>
              <w:spacing w:before="98" w:after="0" w:line="28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95CEA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CEA" w:rsidRDefault="00C27B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95CEA" w:rsidRDefault="00C27BAA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Русская исполнительская школа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CEA" w:rsidRDefault="00C27B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CEA" w:rsidRDefault="00095CE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CEA" w:rsidRDefault="00C27B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CEA" w:rsidRDefault="00095CE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CEA" w:rsidRDefault="00C27BAA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95CEA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CEA" w:rsidRDefault="00C27B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95CEA" w:rsidRDefault="00C27BAA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Русская исполнительская школа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CEA" w:rsidRDefault="00C27B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CEA" w:rsidRDefault="00095CE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CEA" w:rsidRDefault="00C27B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CEA" w:rsidRDefault="00095CE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CEA" w:rsidRDefault="00C27BAA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95CEA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CEA" w:rsidRDefault="00C27B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95CEA" w:rsidRDefault="00C27BAA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Русская исполнительская школа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CEA" w:rsidRDefault="00C27B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CEA" w:rsidRDefault="00095CE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CEA" w:rsidRDefault="00C27B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CEA" w:rsidRDefault="00095CE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CEA" w:rsidRDefault="00C27BAA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95CEA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CEA" w:rsidRDefault="00C27B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95CEA" w:rsidRDefault="00C27BAA">
            <w:pPr>
              <w:autoSpaceDE w:val="0"/>
              <w:autoSpaceDN w:val="0"/>
              <w:spacing w:before="98" w:after="0" w:line="262" w:lineRule="auto"/>
              <w:ind w:right="86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Национальные истоки классической музыки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CEA" w:rsidRDefault="00C27B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CEA" w:rsidRDefault="00095CE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CEA" w:rsidRDefault="00C27B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CEA" w:rsidRDefault="00095CE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CEA" w:rsidRDefault="00C27BAA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95CEA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CEA" w:rsidRDefault="00C27BAA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95CEA" w:rsidRDefault="00C27BAA">
            <w:pPr>
              <w:autoSpaceDE w:val="0"/>
              <w:autoSpaceDN w:val="0"/>
              <w:spacing w:before="100" w:after="0" w:line="262" w:lineRule="auto"/>
              <w:ind w:right="86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Национальные истоки классической музыки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CEA" w:rsidRDefault="00C27BAA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CEA" w:rsidRDefault="00095CE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CEA" w:rsidRDefault="00C27BA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CEA" w:rsidRDefault="00095CE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CEA" w:rsidRDefault="00C27BAA">
            <w:pPr>
              <w:autoSpaceDE w:val="0"/>
              <w:autoSpaceDN w:val="0"/>
              <w:spacing w:before="100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95CEA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CEA" w:rsidRDefault="00C27B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95CEA" w:rsidRDefault="00C27BAA">
            <w:pPr>
              <w:autoSpaceDE w:val="0"/>
              <w:autoSpaceDN w:val="0"/>
              <w:spacing w:before="98" w:after="0" w:line="262" w:lineRule="auto"/>
              <w:ind w:right="86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Национальные истоки классической музыки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CEA" w:rsidRDefault="00C27B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CEA" w:rsidRDefault="00095CE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CEA" w:rsidRDefault="00C27B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CEA" w:rsidRDefault="00095CE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CEA" w:rsidRDefault="00C27BAA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95CEA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CEA" w:rsidRDefault="00C27B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95CEA" w:rsidRDefault="00C27BAA">
            <w:pPr>
              <w:autoSpaceDE w:val="0"/>
              <w:autoSpaceDN w:val="0"/>
              <w:spacing w:before="98" w:after="0" w:line="262" w:lineRule="auto"/>
              <w:ind w:right="86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Национальные истоки классической музыки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CEA" w:rsidRDefault="00C27B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CEA" w:rsidRDefault="00095CE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CEA" w:rsidRDefault="00C27B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CEA" w:rsidRDefault="00095CE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CEA" w:rsidRDefault="00C27BAA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095CEA" w:rsidRDefault="00095CEA">
      <w:pPr>
        <w:autoSpaceDE w:val="0"/>
        <w:autoSpaceDN w:val="0"/>
        <w:spacing w:after="0" w:line="14" w:lineRule="exact"/>
      </w:pPr>
    </w:p>
    <w:p w:rsidR="00095CEA" w:rsidRDefault="00095CEA">
      <w:pPr>
        <w:sectPr w:rsidR="00095CEA">
          <w:pgSz w:w="11900" w:h="16840"/>
          <w:pgMar w:top="284" w:right="650" w:bottom="46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95CEA" w:rsidRDefault="00095CE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88"/>
        <w:gridCol w:w="734"/>
        <w:gridCol w:w="1620"/>
        <w:gridCol w:w="1668"/>
        <w:gridCol w:w="1164"/>
        <w:gridCol w:w="1574"/>
      </w:tblGrid>
      <w:tr w:rsidR="00095CEA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CEA" w:rsidRDefault="00C27B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95CEA" w:rsidRDefault="00C27BAA">
            <w:pPr>
              <w:autoSpaceDE w:val="0"/>
              <w:autoSpaceDN w:val="0"/>
              <w:spacing w:before="98" w:after="0" w:line="262" w:lineRule="auto"/>
              <w:ind w:right="86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Национальные истоки классической музыки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CEA" w:rsidRDefault="00C27B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CEA" w:rsidRDefault="00095CE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CEA" w:rsidRDefault="00C27B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CEA" w:rsidRDefault="00095CE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CEA" w:rsidRDefault="00C27BAA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95CE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CEA" w:rsidRDefault="00C27B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95CEA" w:rsidRDefault="00C27BAA">
            <w:pPr>
              <w:autoSpaceDE w:val="0"/>
              <w:autoSpaceDN w:val="0"/>
              <w:spacing w:before="98" w:after="0" w:line="262" w:lineRule="auto"/>
              <w:ind w:right="86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Национальные истоки классической музыки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CEA" w:rsidRDefault="00C27B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CEA" w:rsidRDefault="00C27B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CEA" w:rsidRDefault="00095CE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CEA" w:rsidRDefault="00095CE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CEA" w:rsidRDefault="00C27BAA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095CEA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CEA" w:rsidRDefault="00C27B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95CEA" w:rsidRDefault="00C27B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Музыкант и публика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CEA" w:rsidRDefault="00C27B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CEA" w:rsidRDefault="00095CE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CEA" w:rsidRDefault="00C27B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CEA" w:rsidRDefault="00095CE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CEA" w:rsidRDefault="00C27BAA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95CEA">
        <w:trPr>
          <w:trHeight w:hRule="exact" w:val="1502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CEA" w:rsidRDefault="00C27BAA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28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95CEA" w:rsidRDefault="00C27BA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Музыкант и публика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CEA" w:rsidRDefault="00C27BAA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CEA" w:rsidRDefault="00095CEA"/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CEA" w:rsidRDefault="00C27BA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CEA" w:rsidRDefault="00095CEA"/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CEA" w:rsidRDefault="00C27BAA">
            <w:pPr>
              <w:autoSpaceDE w:val="0"/>
              <w:autoSpaceDN w:val="0"/>
              <w:spacing w:before="100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95CEA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CEA" w:rsidRDefault="00C27B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95CEA" w:rsidRDefault="00C27B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Музыкант и публика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CEA" w:rsidRDefault="00C27B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CEA" w:rsidRDefault="00095CE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CEA" w:rsidRDefault="00C27B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CEA" w:rsidRDefault="00095CE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CEA" w:rsidRDefault="00C27BAA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95CEA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CEA" w:rsidRDefault="00C27B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95CEA" w:rsidRDefault="00C27B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Музыкант и публика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CEA" w:rsidRDefault="00C27B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CEA" w:rsidRDefault="00095CE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CEA" w:rsidRDefault="00C27B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CEA" w:rsidRDefault="00095CE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CEA" w:rsidRDefault="00C27BAA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95CEA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CEA" w:rsidRDefault="00C27B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95CEA" w:rsidRDefault="00C27B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Музыкант и литература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CEA" w:rsidRDefault="00C27B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CEA" w:rsidRDefault="00095CE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CEA" w:rsidRDefault="00C27B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CEA" w:rsidRDefault="00095CE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CEA" w:rsidRDefault="00C27BAA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95CEA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CEA" w:rsidRDefault="00C27B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95CEA" w:rsidRDefault="00C27B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Музыкант и литература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CEA" w:rsidRDefault="00C27B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CEA" w:rsidRDefault="00095CE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CEA" w:rsidRDefault="00C27B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CEA" w:rsidRDefault="00095CE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CEA" w:rsidRDefault="00C27BAA">
            <w:pPr>
              <w:autoSpaceDE w:val="0"/>
              <w:autoSpaceDN w:val="0"/>
              <w:spacing w:before="98" w:after="0" w:line="27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95CEA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CEA" w:rsidRDefault="00C27B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95CEA" w:rsidRDefault="00C27B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Музыкант и литература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CEA" w:rsidRDefault="00C27B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CEA" w:rsidRDefault="00095CE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CEA" w:rsidRDefault="00C27B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CEA" w:rsidRDefault="00095CE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CEA" w:rsidRDefault="00C27BAA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95CEA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CEA" w:rsidRDefault="00C27B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95CEA" w:rsidRDefault="00C27B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Музыкант и литература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CEA" w:rsidRDefault="00C27B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CEA" w:rsidRDefault="00095CE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CEA" w:rsidRDefault="00C27B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CEA" w:rsidRDefault="00095CE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CEA" w:rsidRDefault="00C27BAA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095CEA" w:rsidRDefault="00095CEA">
      <w:pPr>
        <w:autoSpaceDE w:val="0"/>
        <w:autoSpaceDN w:val="0"/>
        <w:spacing w:after="0" w:line="14" w:lineRule="exact"/>
      </w:pPr>
    </w:p>
    <w:p w:rsidR="00095CEA" w:rsidRDefault="00095CEA">
      <w:pPr>
        <w:sectPr w:rsidR="00095CEA">
          <w:pgSz w:w="11900" w:h="16840"/>
          <w:pgMar w:top="284" w:right="650" w:bottom="96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95CEA" w:rsidRDefault="00095CE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88"/>
        <w:gridCol w:w="734"/>
        <w:gridCol w:w="1620"/>
        <w:gridCol w:w="1668"/>
        <w:gridCol w:w="1164"/>
        <w:gridCol w:w="1574"/>
      </w:tblGrid>
      <w:tr w:rsidR="00095CEA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CEA" w:rsidRDefault="00C27B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95CEA" w:rsidRDefault="00C27B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Музыкант и литература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CEA" w:rsidRDefault="00C27B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CEA" w:rsidRDefault="00095CE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CEA" w:rsidRDefault="00C27B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CEA" w:rsidRDefault="00095CE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CEA" w:rsidRDefault="00C27BAA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95CEA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CEA" w:rsidRDefault="00C27B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95CEA" w:rsidRDefault="00C27B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Музыкант и литература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CEA" w:rsidRDefault="00C27B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CEA" w:rsidRDefault="00095CE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CEA" w:rsidRDefault="00C27B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CEA" w:rsidRDefault="00095CE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CEA" w:rsidRDefault="00C27BAA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95CEA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CEA" w:rsidRDefault="00C27B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95CEA" w:rsidRDefault="00C27B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 и живопись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CEA" w:rsidRDefault="00C27B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CEA" w:rsidRDefault="00095CE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CEA" w:rsidRDefault="00C27B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CEA" w:rsidRDefault="00095CE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CEA" w:rsidRDefault="00C27BAA">
            <w:pPr>
              <w:autoSpaceDE w:val="0"/>
              <w:autoSpaceDN w:val="0"/>
              <w:spacing w:before="98" w:after="0" w:line="27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95CEA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CEA" w:rsidRDefault="00C27B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95CEA" w:rsidRDefault="00C27B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 и живопись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CEA" w:rsidRDefault="00C27B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CEA" w:rsidRDefault="00095CE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CEA" w:rsidRDefault="00C27B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CEA" w:rsidRDefault="00095CE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CEA" w:rsidRDefault="00C27BAA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95CE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CEA" w:rsidRDefault="00C27B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95CEA" w:rsidRDefault="00C27B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 и живопись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CEA" w:rsidRDefault="00C27B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CEA" w:rsidRDefault="00C27B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CEA" w:rsidRDefault="00095CE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CEA" w:rsidRDefault="00095CE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CEA" w:rsidRDefault="00C27BAA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095CEA">
        <w:trPr>
          <w:trHeight w:hRule="exact" w:val="808"/>
        </w:trPr>
        <w:tc>
          <w:tcPr>
            <w:tcW w:w="3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95CEA" w:rsidRPr="00140827" w:rsidRDefault="00C27BAA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14082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CEA" w:rsidRDefault="00C27B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CEA" w:rsidRDefault="00C27B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CEA" w:rsidRDefault="00C27B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15.5</w:t>
            </w:r>
          </w:p>
        </w:tc>
        <w:tc>
          <w:tcPr>
            <w:tcW w:w="2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CEA" w:rsidRDefault="00095CEA"/>
        </w:tc>
      </w:tr>
    </w:tbl>
    <w:p w:rsidR="00095CEA" w:rsidRDefault="00095CEA">
      <w:pPr>
        <w:autoSpaceDE w:val="0"/>
        <w:autoSpaceDN w:val="0"/>
        <w:spacing w:after="0" w:line="14" w:lineRule="exact"/>
      </w:pPr>
    </w:p>
    <w:p w:rsidR="00095CEA" w:rsidRDefault="00095CEA">
      <w:pPr>
        <w:sectPr w:rsidR="00095CEA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95CEA" w:rsidRDefault="00095CEA">
      <w:pPr>
        <w:autoSpaceDE w:val="0"/>
        <w:autoSpaceDN w:val="0"/>
        <w:spacing w:after="78" w:line="220" w:lineRule="exact"/>
      </w:pPr>
    </w:p>
    <w:p w:rsidR="00095CEA" w:rsidRDefault="00C27BAA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095CEA" w:rsidRDefault="00C27BAA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095CEA" w:rsidRPr="00140827" w:rsidRDefault="00C27BAA">
      <w:pPr>
        <w:autoSpaceDE w:val="0"/>
        <w:autoSpaceDN w:val="0"/>
        <w:spacing w:before="166" w:after="0" w:line="281" w:lineRule="auto"/>
        <w:ind w:right="576"/>
        <w:rPr>
          <w:lang w:val="ru-RU"/>
        </w:rPr>
      </w:pPr>
      <w:r w:rsidRPr="00140827">
        <w:rPr>
          <w:rFonts w:ascii="Times New Roman" w:eastAsia="Times New Roman" w:hAnsi="Times New Roman"/>
          <w:color w:val="000000"/>
          <w:sz w:val="24"/>
          <w:lang w:val="ru-RU"/>
        </w:rPr>
        <w:t>Музыка, 5 класс/Усачёва В.О., Школяр Л.В., Общество с ограниченной ответственностью«Издательский центр ВЕНТАНА-ГРАФ»; Акционерное общество «Издательство Просвещение»; Музыка, 5 класс /Сергеева Г.П., Критская Е.Д., Акционерное общество «Издательство</w:t>
      </w:r>
      <w:r w:rsidRPr="00140827">
        <w:rPr>
          <w:lang w:val="ru-RU"/>
        </w:rPr>
        <w:br/>
      </w:r>
      <w:r w:rsidRPr="00140827">
        <w:rPr>
          <w:rFonts w:ascii="Times New Roman" w:eastAsia="Times New Roman" w:hAnsi="Times New Roman"/>
          <w:color w:val="000000"/>
          <w:sz w:val="24"/>
          <w:lang w:val="ru-RU"/>
        </w:rPr>
        <w:t xml:space="preserve">«Просвещение»; </w:t>
      </w:r>
      <w:r w:rsidRPr="00140827">
        <w:rPr>
          <w:lang w:val="ru-RU"/>
        </w:rPr>
        <w:br/>
      </w:r>
      <w:r w:rsidRPr="00140827">
        <w:rPr>
          <w:rFonts w:ascii="Times New Roman" w:eastAsia="Times New Roman" w:hAnsi="Times New Roman"/>
          <w:color w:val="000000"/>
          <w:sz w:val="24"/>
          <w:lang w:val="ru-RU"/>
        </w:rPr>
        <w:t xml:space="preserve">Искусство: Музыка, 5 класс/Науменко Т.И., Алеев В.В., ООО «ДРОФА»; АО «Издательство Просвещение»; </w:t>
      </w:r>
    </w:p>
    <w:p w:rsidR="00095CEA" w:rsidRPr="00140827" w:rsidRDefault="00C27BAA">
      <w:pPr>
        <w:autoSpaceDE w:val="0"/>
        <w:autoSpaceDN w:val="0"/>
        <w:spacing w:before="264" w:after="0" w:line="230" w:lineRule="auto"/>
        <w:rPr>
          <w:lang w:val="ru-RU"/>
        </w:rPr>
      </w:pPr>
      <w:r w:rsidRPr="00140827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095CEA" w:rsidRPr="00140827" w:rsidRDefault="00C27BAA">
      <w:pPr>
        <w:autoSpaceDE w:val="0"/>
        <w:autoSpaceDN w:val="0"/>
        <w:spacing w:before="168" w:after="0" w:line="230" w:lineRule="auto"/>
        <w:rPr>
          <w:lang w:val="ru-RU"/>
        </w:rPr>
      </w:pPr>
      <w:r w:rsidRPr="00140827">
        <w:rPr>
          <w:rFonts w:ascii="Times New Roman" w:eastAsia="Times New Roman" w:hAnsi="Times New Roman"/>
          <w:color w:val="000000"/>
          <w:sz w:val="24"/>
          <w:lang w:val="ru-RU"/>
        </w:rPr>
        <w:t>Что роднит музыку с литературой 2. Дополнительная литература для учителя.</w:t>
      </w:r>
    </w:p>
    <w:p w:rsidR="00095CEA" w:rsidRPr="00140827" w:rsidRDefault="00C27BAA">
      <w:pPr>
        <w:autoSpaceDE w:val="0"/>
        <w:autoSpaceDN w:val="0"/>
        <w:spacing w:before="70" w:after="0" w:line="262" w:lineRule="auto"/>
        <w:ind w:right="1296"/>
        <w:rPr>
          <w:lang w:val="ru-RU"/>
        </w:rPr>
      </w:pPr>
      <w:r w:rsidRPr="00140827">
        <w:rPr>
          <w:rFonts w:ascii="Times New Roman" w:eastAsia="Times New Roman" w:hAnsi="Times New Roman"/>
          <w:color w:val="000000"/>
          <w:sz w:val="24"/>
          <w:lang w:val="ru-RU"/>
        </w:rPr>
        <w:t>1. Кабалевский, Д. Б. Как рассказывать детям о музыке [Текст] / Д. Б. Кабалевский. ~ М.: Просвещение, 1989.</w:t>
      </w:r>
    </w:p>
    <w:p w:rsidR="00095CEA" w:rsidRPr="00140827" w:rsidRDefault="00C27BAA">
      <w:pPr>
        <w:autoSpaceDE w:val="0"/>
        <w:autoSpaceDN w:val="0"/>
        <w:spacing w:before="70" w:after="0" w:line="262" w:lineRule="auto"/>
        <w:rPr>
          <w:lang w:val="ru-RU"/>
        </w:rPr>
      </w:pPr>
      <w:r w:rsidRPr="00140827">
        <w:rPr>
          <w:rFonts w:ascii="Times New Roman" w:eastAsia="Times New Roman" w:hAnsi="Times New Roman"/>
          <w:color w:val="000000"/>
          <w:sz w:val="24"/>
          <w:lang w:val="ru-RU"/>
        </w:rPr>
        <w:t xml:space="preserve">2. Кабалевский, Д. Б. Воспитание ума и сердца [Текст] / Д. Б. Кабалевский. - М.: Просве-щение, 1989. 3. Веселые уроки музыки [Текст] / авт.-сост. 3. Н. Бугаева. - М.: </w:t>
      </w:r>
      <w:r>
        <w:rPr>
          <w:rFonts w:ascii="Times New Roman" w:eastAsia="Times New Roman" w:hAnsi="Times New Roman"/>
          <w:color w:val="000000"/>
          <w:sz w:val="24"/>
        </w:rPr>
        <w:t>ACT</w:t>
      </w:r>
      <w:r w:rsidRPr="00140827">
        <w:rPr>
          <w:rFonts w:ascii="Times New Roman" w:eastAsia="Times New Roman" w:hAnsi="Times New Roman"/>
          <w:color w:val="000000"/>
          <w:sz w:val="24"/>
          <w:lang w:val="ru-RU"/>
        </w:rPr>
        <w:t>, 2002.</w:t>
      </w:r>
    </w:p>
    <w:p w:rsidR="00095CEA" w:rsidRPr="00140827" w:rsidRDefault="00C27BAA">
      <w:pPr>
        <w:autoSpaceDE w:val="0"/>
        <w:autoSpaceDN w:val="0"/>
        <w:spacing w:before="70" w:after="0" w:line="230" w:lineRule="auto"/>
        <w:rPr>
          <w:lang w:val="ru-RU"/>
        </w:rPr>
      </w:pPr>
      <w:r w:rsidRPr="00140827">
        <w:rPr>
          <w:rFonts w:ascii="Times New Roman" w:eastAsia="Times New Roman" w:hAnsi="Times New Roman"/>
          <w:color w:val="000000"/>
          <w:sz w:val="24"/>
          <w:lang w:val="ru-RU"/>
        </w:rPr>
        <w:t>4. Ригина, Г. С. Музыка [Текст]: книга для учителя / Г. С. Ригина. - М.: Учебная литерату¬ра, 2000.</w:t>
      </w:r>
    </w:p>
    <w:p w:rsidR="00095CEA" w:rsidRPr="00140827" w:rsidRDefault="00C27BAA">
      <w:pPr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140827">
        <w:rPr>
          <w:rFonts w:ascii="Times New Roman" w:eastAsia="Times New Roman" w:hAnsi="Times New Roman"/>
          <w:color w:val="000000"/>
          <w:sz w:val="24"/>
          <w:lang w:val="ru-RU"/>
        </w:rPr>
        <w:t>5. Разумовская, О. К. Русские композиторы. Биографии, викторины, кроссворды [Текст] / О. К. Разумовская - М.: Айрис-пресс, 2007.</w:t>
      </w:r>
    </w:p>
    <w:p w:rsidR="00095CEA" w:rsidRPr="00140827" w:rsidRDefault="00C27BAA">
      <w:pPr>
        <w:autoSpaceDE w:val="0"/>
        <w:autoSpaceDN w:val="0"/>
        <w:spacing w:before="262" w:after="0" w:line="230" w:lineRule="auto"/>
        <w:rPr>
          <w:lang w:val="ru-RU"/>
        </w:rPr>
      </w:pPr>
      <w:r w:rsidRPr="00140827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095CEA" w:rsidRPr="00140827" w:rsidRDefault="00C27BAA">
      <w:pPr>
        <w:autoSpaceDE w:val="0"/>
        <w:autoSpaceDN w:val="0"/>
        <w:spacing w:before="166" w:after="0"/>
        <w:ind w:right="864"/>
        <w:rPr>
          <w:lang w:val="ru-RU"/>
        </w:rPr>
      </w:pPr>
      <w:r w:rsidRPr="00140827">
        <w:rPr>
          <w:rFonts w:ascii="Times New Roman" w:eastAsia="Times New Roman" w:hAnsi="Times New Roman"/>
          <w:color w:val="000000"/>
          <w:sz w:val="24"/>
          <w:lang w:val="ru-RU"/>
        </w:rPr>
        <w:t xml:space="preserve">1.Российский общеобразовательный портал -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140827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music</w:t>
      </w:r>
      <w:r w:rsidRPr="0014082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14082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140827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140827">
        <w:rPr>
          <w:lang w:val="ru-RU"/>
        </w:rPr>
        <w:br/>
      </w:r>
      <w:r w:rsidRPr="00140827">
        <w:rPr>
          <w:rFonts w:ascii="Times New Roman" w:eastAsia="Times New Roman" w:hAnsi="Times New Roman"/>
          <w:color w:val="000000"/>
          <w:sz w:val="24"/>
          <w:lang w:val="ru-RU"/>
        </w:rPr>
        <w:t xml:space="preserve">2.Детские электронные книги и презентации -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140827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viki</w:t>
      </w:r>
      <w:r w:rsidRPr="0014082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rdf</w:t>
      </w:r>
      <w:r w:rsidRPr="0014082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140827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140827">
        <w:rPr>
          <w:lang w:val="ru-RU"/>
        </w:rPr>
        <w:br/>
      </w:r>
      <w:r w:rsidRPr="00140827">
        <w:rPr>
          <w:rFonts w:ascii="Times New Roman" w:eastAsia="Times New Roman" w:hAnsi="Times New Roman"/>
          <w:color w:val="000000"/>
          <w:sz w:val="24"/>
          <w:lang w:val="ru-RU"/>
        </w:rPr>
        <w:t>3.Музыка. Фонохрестоматия. 5класс(Электронный ресурс)/сост. Е.Д.Критская, Г.П.Сергеева, , Т.С.Шмагина.- М.Просвещение, 2010.</w:t>
      </w:r>
    </w:p>
    <w:p w:rsidR="00095CEA" w:rsidRPr="00140827" w:rsidRDefault="00C27BAA">
      <w:pPr>
        <w:autoSpaceDE w:val="0"/>
        <w:autoSpaceDN w:val="0"/>
        <w:spacing w:before="70" w:after="0" w:line="230" w:lineRule="auto"/>
        <w:rPr>
          <w:lang w:val="ru-RU"/>
        </w:rPr>
      </w:pPr>
      <w:r w:rsidRPr="00140827">
        <w:rPr>
          <w:rFonts w:ascii="Times New Roman" w:eastAsia="Times New Roman" w:hAnsi="Times New Roman"/>
          <w:color w:val="000000"/>
          <w:sz w:val="24"/>
          <w:lang w:val="ru-RU"/>
        </w:rPr>
        <w:t>Наглядные пособия.</w:t>
      </w:r>
    </w:p>
    <w:p w:rsidR="00095CEA" w:rsidRPr="00140827" w:rsidRDefault="00C27BAA">
      <w:pPr>
        <w:autoSpaceDE w:val="0"/>
        <w:autoSpaceDN w:val="0"/>
        <w:spacing w:before="70" w:after="0" w:line="230" w:lineRule="auto"/>
        <w:rPr>
          <w:lang w:val="ru-RU"/>
        </w:rPr>
      </w:pPr>
      <w:r w:rsidRPr="00140827">
        <w:rPr>
          <w:rFonts w:ascii="Times New Roman" w:eastAsia="Times New Roman" w:hAnsi="Times New Roman"/>
          <w:color w:val="000000"/>
          <w:sz w:val="24"/>
          <w:lang w:val="ru-RU"/>
        </w:rPr>
        <w:t>1. Портреты композиторов.</w:t>
      </w:r>
    </w:p>
    <w:p w:rsidR="00095CEA" w:rsidRPr="00140827" w:rsidRDefault="00C27BAA">
      <w:pPr>
        <w:autoSpaceDE w:val="0"/>
        <w:autoSpaceDN w:val="0"/>
        <w:spacing w:before="70" w:after="0" w:line="230" w:lineRule="auto"/>
        <w:rPr>
          <w:lang w:val="ru-RU"/>
        </w:rPr>
      </w:pPr>
      <w:r w:rsidRPr="00140827">
        <w:rPr>
          <w:rFonts w:ascii="Times New Roman" w:eastAsia="Times New Roman" w:hAnsi="Times New Roman"/>
          <w:color w:val="000000"/>
          <w:sz w:val="24"/>
          <w:lang w:val="ru-RU"/>
        </w:rPr>
        <w:t>2. Альбомы с демонстрационным материалом.</w:t>
      </w:r>
    </w:p>
    <w:p w:rsidR="00095CEA" w:rsidRPr="00140827" w:rsidRDefault="00C27BAA">
      <w:pPr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140827">
        <w:rPr>
          <w:rFonts w:ascii="Times New Roman" w:eastAsia="Times New Roman" w:hAnsi="Times New Roman"/>
          <w:color w:val="000000"/>
          <w:sz w:val="24"/>
          <w:lang w:val="ru-RU"/>
        </w:rPr>
        <w:t>3. Фотографии и репродукции картин художников и крупнейших центров мировой музыкальной культуры.</w:t>
      </w:r>
    </w:p>
    <w:p w:rsidR="00095CEA" w:rsidRPr="00140827" w:rsidRDefault="00095CEA">
      <w:pPr>
        <w:rPr>
          <w:lang w:val="ru-RU"/>
        </w:rPr>
        <w:sectPr w:rsidR="00095CEA" w:rsidRPr="00140827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95CEA" w:rsidRPr="00140827" w:rsidRDefault="00095CEA">
      <w:pPr>
        <w:autoSpaceDE w:val="0"/>
        <w:autoSpaceDN w:val="0"/>
        <w:spacing w:after="78" w:line="220" w:lineRule="exact"/>
        <w:rPr>
          <w:lang w:val="ru-RU"/>
        </w:rPr>
      </w:pPr>
    </w:p>
    <w:p w:rsidR="00095CEA" w:rsidRPr="00140827" w:rsidRDefault="00C27BAA">
      <w:pPr>
        <w:autoSpaceDE w:val="0"/>
        <w:autoSpaceDN w:val="0"/>
        <w:spacing w:after="0" w:line="230" w:lineRule="auto"/>
        <w:rPr>
          <w:lang w:val="ru-RU"/>
        </w:rPr>
      </w:pPr>
      <w:r w:rsidRPr="00140827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095CEA" w:rsidRPr="00140827" w:rsidRDefault="00C27BAA">
      <w:pPr>
        <w:autoSpaceDE w:val="0"/>
        <w:autoSpaceDN w:val="0"/>
        <w:spacing w:before="346" w:after="0" w:line="230" w:lineRule="auto"/>
        <w:rPr>
          <w:lang w:val="ru-RU"/>
        </w:rPr>
      </w:pPr>
      <w:r w:rsidRPr="00140827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095CEA" w:rsidRPr="00140827" w:rsidRDefault="00C27BAA">
      <w:pPr>
        <w:autoSpaceDE w:val="0"/>
        <w:autoSpaceDN w:val="0"/>
        <w:spacing w:before="166" w:after="0" w:line="281" w:lineRule="auto"/>
        <w:ind w:right="7344"/>
        <w:rPr>
          <w:lang w:val="ru-RU"/>
        </w:rPr>
      </w:pPr>
      <w:r w:rsidRPr="00140827">
        <w:rPr>
          <w:rFonts w:ascii="Times New Roman" w:eastAsia="Times New Roman" w:hAnsi="Times New Roman"/>
          <w:color w:val="000000"/>
          <w:sz w:val="24"/>
          <w:lang w:val="ru-RU"/>
        </w:rPr>
        <w:t xml:space="preserve">Парты ученические - 10 штук </w:t>
      </w:r>
      <w:r w:rsidRPr="00140827">
        <w:rPr>
          <w:lang w:val="ru-RU"/>
        </w:rPr>
        <w:br/>
      </w:r>
      <w:r w:rsidRPr="00140827">
        <w:rPr>
          <w:rFonts w:ascii="Times New Roman" w:eastAsia="Times New Roman" w:hAnsi="Times New Roman"/>
          <w:color w:val="000000"/>
          <w:sz w:val="24"/>
          <w:lang w:val="ru-RU"/>
        </w:rPr>
        <w:t xml:space="preserve">Стулья ученические - 20 штук </w:t>
      </w:r>
      <w:r w:rsidRPr="00140827">
        <w:rPr>
          <w:lang w:val="ru-RU"/>
        </w:rPr>
        <w:br/>
      </w:r>
      <w:r w:rsidRPr="00140827">
        <w:rPr>
          <w:rFonts w:ascii="Times New Roman" w:eastAsia="Times New Roman" w:hAnsi="Times New Roman"/>
          <w:color w:val="000000"/>
          <w:sz w:val="24"/>
          <w:lang w:val="ru-RU"/>
        </w:rPr>
        <w:t xml:space="preserve">Компьютер </w:t>
      </w:r>
      <w:r w:rsidRPr="00140827">
        <w:rPr>
          <w:lang w:val="ru-RU"/>
        </w:rPr>
        <w:br/>
      </w:r>
      <w:r w:rsidRPr="00140827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Принтер </w:t>
      </w:r>
      <w:r w:rsidRPr="00140827">
        <w:rPr>
          <w:lang w:val="ru-RU"/>
        </w:rPr>
        <w:br/>
      </w:r>
      <w:r w:rsidRPr="00140827">
        <w:rPr>
          <w:rFonts w:ascii="Times New Roman" w:eastAsia="Times New Roman" w:hAnsi="Times New Roman"/>
          <w:color w:val="000000"/>
          <w:sz w:val="24"/>
          <w:lang w:val="ru-RU"/>
        </w:rPr>
        <w:t>Проектор</w:t>
      </w:r>
    </w:p>
    <w:p w:rsidR="00095CEA" w:rsidRDefault="00C27BAA">
      <w:pPr>
        <w:autoSpaceDE w:val="0"/>
        <w:autoSpaceDN w:val="0"/>
        <w:spacing w:before="262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ОБОРУДОВАНИЕ ДЛЯ ПРОВЕДЕНИЯ ПРАКТИЧЕСКИХ РАБОТ</w:t>
      </w:r>
    </w:p>
    <w:p w:rsidR="00095CEA" w:rsidRDefault="00095CEA">
      <w:pPr>
        <w:sectPr w:rsidR="00095CEA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27BAA" w:rsidRDefault="00C27BAA"/>
    <w:sectPr w:rsidR="00C27BAA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095CEA"/>
    <w:rsid w:val="00140827"/>
    <w:rsid w:val="0015074B"/>
    <w:rsid w:val="0029639D"/>
    <w:rsid w:val="00326F90"/>
    <w:rsid w:val="00AA1D8D"/>
    <w:rsid w:val="00B47730"/>
    <w:rsid w:val="00C27BAA"/>
    <w:rsid w:val="00CB0664"/>
    <w:rsid w:val="00D3693B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E134F7A3-5F07-492F-8256-14510D2F5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AB5B4CB-F57F-49C1-8098-6228B51FA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6052</Words>
  <Characters>34502</Characters>
  <Application>Microsoft Office Word</Application>
  <DocSecurity>0</DocSecurity>
  <Lines>287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40474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Анна Александровна</cp:lastModifiedBy>
  <cp:revision>4</cp:revision>
  <dcterms:created xsi:type="dcterms:W3CDTF">2013-12-23T23:15:00Z</dcterms:created>
  <dcterms:modified xsi:type="dcterms:W3CDTF">2023-08-24T04:15:00Z</dcterms:modified>
  <cp:category/>
</cp:coreProperties>
</file>