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04216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Пожарского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СОШ № 15 Пожарского муниципального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Вечерко С.С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Могильникова О.Ю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987563)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с. Красный Яр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042161" w:id="5"/>
    <w:p>
      <w:pPr>
        <w:sectPr>
          <w:pgSz w:w="11906" w:h="16383" w:orient="portrait"/>
        </w:sectPr>
      </w:pPr>
    </w:p>
    <w:bookmarkEnd w:id="5"/>
    <w:bookmarkEnd w:id="0"/>
    <w:bookmarkStart w:name="block-704216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7042160" w:id="7"/>
    <w:p>
      <w:pPr>
        <w:sectPr>
          <w:pgSz w:w="11906" w:h="16383" w:orient="portrait"/>
        </w:sectPr>
      </w:pPr>
    </w:p>
    <w:bookmarkEnd w:id="7"/>
    <w:bookmarkEnd w:id="6"/>
    <w:bookmarkStart w:name="block-704216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7042163" w:id="9"/>
    <w:p>
      <w:pPr>
        <w:sectPr>
          <w:pgSz w:w="11906" w:h="16383" w:orient="portrait"/>
        </w:sectPr>
      </w:pPr>
    </w:p>
    <w:bookmarkEnd w:id="9"/>
    <w:bookmarkEnd w:id="8"/>
    <w:bookmarkStart w:name="block-7042164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7042164" w:id="11"/>
    <w:p>
      <w:pPr>
        <w:sectPr>
          <w:pgSz w:w="11906" w:h="16383" w:orient="portrait"/>
        </w:sectPr>
      </w:pPr>
    </w:p>
    <w:bookmarkEnd w:id="11"/>
    <w:bookmarkEnd w:id="10"/>
    <w:bookmarkStart w:name="block-704216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042162" w:id="13"/>
    <w:p>
      <w:pPr>
        <w:sectPr>
          <w:pgSz w:w="16383" w:h="11906" w:orient="landscape"/>
        </w:sectPr>
      </w:pPr>
    </w:p>
    <w:bookmarkEnd w:id="13"/>
    <w:bookmarkEnd w:id="12"/>
    <w:bookmarkStart w:name="block-704216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https://resh.edu.ru/subject/43/1/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042167" w:id="15"/>
    <w:p>
      <w:pPr>
        <w:sectPr>
          <w:pgSz w:w="16383" w:h="11906" w:orient="landscape"/>
        </w:sectPr>
      </w:pPr>
    </w:p>
    <w:bookmarkEnd w:id="15"/>
    <w:bookmarkEnd w:id="14"/>
    <w:bookmarkStart w:name="block-704216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042165" w:id="17"/>
    <w:p>
      <w:pPr>
        <w:sectPr>
          <w:pgSz w:w="16383" w:h="11906" w:orient="landscape"/>
        </w:sectPr>
      </w:pPr>
    </w:p>
    <w:bookmarkEnd w:id="17"/>
    <w:bookmarkEnd w:id="16"/>
    <w:bookmarkStart w:name="block-7042166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1 класс/ Плешаков А.А.,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0"/>
      <w:r>
        <w:rPr>
          <w:rFonts w:ascii="Times New Roman" w:hAnsi="Times New Roman"/>
          <w:b w:val="false"/>
          <w:i w:val="false"/>
          <w:color w:val="000000"/>
          <w:sz w:val="28"/>
        </w:rPr>
        <w:t>Плешаков А. А. Окружающий мир. Примерные рабочие программы.</w:t>
      </w:r>
      <w:bookmarkEnd w:id="20"/>
      <w:r>
        <w:rPr>
          <w:sz w:val="28"/>
        </w:rPr>
        <w:br/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Плешаков А. А., Ионова М. А., Кирпичева О. Б. и др. Окружающий мир. Методические рекомендации. 1-4 класс</w:t>
      </w:r>
      <w:bookmarkEnd w:id="21"/>
      <w:r>
        <w:rPr>
          <w:sz w:val="28"/>
        </w:rPr>
        <w:br/>
      </w:r>
      <w:bookmarkStart w:name="95f05c12-f0c4-4d54-885b-c56ae9683aa1" w:id="22"/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Сайт «Начальная школа» с онлайн-поддержкой http://1-4.prosv.ru. </w:t>
      </w:r>
      <w:bookmarkEnd w:id="23"/>
      <w:r>
        <w:rPr>
          <w:sz w:val="28"/>
        </w:rPr>
        <w:br/>
      </w:r>
      <w:bookmarkStart w:name="e2202d81-27be-4f22-aeb6-9d447e67c650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интернет-проекта «Копилка уроков http://nsportal.ru Российская электронная школа https://resh.edu.ru/. </w:t>
      </w:r>
      <w:bookmarkEnd w:id="24"/>
      <w:r>
        <w:rPr>
          <w:sz w:val="28"/>
        </w:rPr>
        <w:br/>
      </w:r>
      <w:bookmarkStart w:name="e2202d81-27be-4f22-aeb6-9d447e67c650" w:id="25"/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042166" w:id="26"/>
    <w:p>
      <w:pPr>
        <w:sectPr>
          <w:pgSz w:w="11906" w:h="16383" w:orient="portrait"/>
        </w:sectPr>
      </w:pPr>
    </w:p>
    <w:bookmarkEnd w:id="26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" Type="http://schemas.openxmlformats.org/officeDocument/2006/relationships/hyperlink" Id="rId4"/>
    <Relationship TargetMode="External" Target="https://resh.edu.ru/" Type="http://schemas.openxmlformats.org/officeDocument/2006/relationships/hyperlink" Id="rId5"/>
    <Relationship TargetMode="External" Target="https://resh.edu.ru/" Type="http://schemas.openxmlformats.org/officeDocument/2006/relationships/hyperlink" Id="rId6"/>
    <Relationship TargetMode="External" Target="https://resh.edu.ru/" Type="http://schemas.openxmlformats.org/officeDocument/2006/relationships/hyperlink" Id="rId7"/>
    <Relationship TargetMode="External" Target="https://resh.edu.ru/" Type="http://schemas.openxmlformats.org/officeDocument/2006/relationships/hyperlink" Id="rId8"/>
    <Relationship TargetMode="External" Target="https://resh.edu.ru/" Type="http://schemas.openxmlformats.org/officeDocument/2006/relationships/hyperlink" Id="rId9"/>
    <Relationship TargetMode="External" Target="https://resh.edu.ru/" Type="http://schemas.openxmlformats.org/officeDocument/2006/relationships/hyperlink" Id="rId10"/>
    <Relationship TargetMode="External" Target="https://resh.edu.ru/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16e4" Type="http://schemas.openxmlformats.org/officeDocument/2006/relationships/hyperlink" Id="rId15"/>
    <Relationship TargetMode="External" Target="https://m.edsoo.ru/7f4116e4" Type="http://schemas.openxmlformats.org/officeDocument/2006/relationships/hyperlink" Id="rId16"/>
    <Relationship TargetMode="External" Target="https://m.edsoo.ru/7f4116e4" Type="http://schemas.openxmlformats.org/officeDocument/2006/relationships/hyperlink" Id="rId17"/>
    <Relationship TargetMode="External" Target="https://m.edsoo.ru/7f4116e4" Type="http://schemas.openxmlformats.org/officeDocument/2006/relationships/hyperlink" Id="rId18"/>
    <Relationship TargetMode="External" Target="https://m.edsoo.ru/7f4116e4" Type="http://schemas.openxmlformats.org/officeDocument/2006/relationships/hyperlink" Id="rId19"/>
    <Relationship TargetMode="External" Target="https://m.edsoo.ru/7f4116e4" Type="http://schemas.openxmlformats.org/officeDocument/2006/relationships/hyperlink" Id="rId20"/>
    <Relationship TargetMode="External" Target="https://m.edsoo.ru/7f4116e4" Type="http://schemas.openxmlformats.org/officeDocument/2006/relationships/hyperlink" Id="rId21"/>
    <Relationship TargetMode="External" Target="https://m.edsoo.ru/7f4116e4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7f412850" Type="http://schemas.openxmlformats.org/officeDocument/2006/relationships/hyperlink" Id="rId24"/>
    <Relationship TargetMode="External" Target="https://m.edsoo.ru/7f412850" Type="http://schemas.openxmlformats.org/officeDocument/2006/relationships/hyperlink" Id="rId25"/>
    <Relationship TargetMode="External" Target="https://m.edsoo.ru/7f412850" Type="http://schemas.openxmlformats.org/officeDocument/2006/relationships/hyperlink" Id="rId26"/>
    <Relationship TargetMode="External" Target="https://m.edsoo.ru/7f412850" Type="http://schemas.openxmlformats.org/officeDocument/2006/relationships/hyperlink" Id="rId27"/>
    <Relationship TargetMode="External" Target="https://m.edsoo.ru/7f412850" Type="http://schemas.openxmlformats.org/officeDocument/2006/relationships/hyperlink" Id="rId28"/>
    <Relationship TargetMode="External" Target="https://m.edsoo.ru/7f412850" Type="http://schemas.openxmlformats.org/officeDocument/2006/relationships/hyperlink" Id="rId29"/>
    <Relationship TargetMode="External" Target="https://m.edsoo.ru/7f412850" Type="http://schemas.openxmlformats.org/officeDocument/2006/relationships/hyperlink" Id="rId30"/>
    <Relationship TargetMode="External" Target="https://m.edsoo.ru/7f412850" Type="http://schemas.openxmlformats.org/officeDocument/2006/relationships/hyperlink" Id="rId31"/>
    <Relationship TargetMode="External" Target="https://resh.edu.ru/subject/43/1/" Type="http://schemas.openxmlformats.org/officeDocument/2006/relationships/hyperlink" Id="rId32"/>
    <Relationship TargetMode="External" Target="https://resh.edu.ru/subject/43/1/" Type="http://schemas.openxmlformats.org/officeDocument/2006/relationships/hyperlink" Id="rId33"/>
    <Relationship TargetMode="External" Target="https://resh.edu.ru/subject/43/1/" Type="http://schemas.openxmlformats.org/officeDocument/2006/relationships/hyperlink" Id="rId34"/>
    <Relationship TargetMode="External" Target="https://resh.edu.ru/subject/43/1/" Type="http://schemas.openxmlformats.org/officeDocument/2006/relationships/hyperlink" Id="rId35"/>
    <Relationship TargetMode="External" Target="https://resh.edu.ru/subject/43/1/" Type="http://schemas.openxmlformats.org/officeDocument/2006/relationships/hyperlink" Id="rId36"/>
    <Relationship TargetMode="External" Target="https://resh.edu.ru/subject/43/1/" Type="http://schemas.openxmlformats.org/officeDocument/2006/relationships/hyperlink" Id="rId37"/>
    <Relationship TargetMode="External" Target="https://resh.edu.ru/subject/43/1/" Type="http://schemas.openxmlformats.org/officeDocument/2006/relationships/hyperlink" Id="rId38"/>
    <Relationship TargetMode="External" Target="https://resh.edu.ru/subject/43/1/" Type="http://schemas.openxmlformats.org/officeDocument/2006/relationships/hyperlink" Id="rId39"/>
    <Relationship TargetMode="External" Target="https://resh.edu.ru/subject/43/1/" Type="http://schemas.openxmlformats.org/officeDocument/2006/relationships/hyperlink" Id="rId40"/>
    <Relationship TargetMode="External" Target="https://resh.edu.ru/subject/43/1/" Type="http://schemas.openxmlformats.org/officeDocument/2006/relationships/hyperlink" Id="rId41"/>
    <Relationship TargetMode="External" Target="https://resh.edu.ru/subject/43/1/" Type="http://schemas.openxmlformats.org/officeDocument/2006/relationships/hyperlink" Id="rId42"/>
    <Relationship TargetMode="External" Target="https://resh.edu.ru/subject/43/1/" Type="http://schemas.openxmlformats.org/officeDocument/2006/relationships/hyperlink" Id="rId43"/>
    <Relationship TargetMode="External" Target="https://resh.edu.ru/subject/43/1/" Type="http://schemas.openxmlformats.org/officeDocument/2006/relationships/hyperlink" Id="rId44"/>
    <Relationship TargetMode="External" Target="https://resh.edu.ru/subject/43/1/" Type="http://schemas.openxmlformats.org/officeDocument/2006/relationships/hyperlink" Id="rId45"/>
    <Relationship TargetMode="External" Target="https://resh.edu.ru/subject/43/1/" Type="http://schemas.openxmlformats.org/officeDocument/2006/relationships/hyperlink" Id="rId46"/>
    <Relationship TargetMode="External" Target="https://resh.edu.ru/subject/43/1/" Type="http://schemas.openxmlformats.org/officeDocument/2006/relationships/hyperlink" Id="rId47"/>
    <Relationship TargetMode="External" Target="https://resh.edu.ru/subject/43/1/" Type="http://schemas.openxmlformats.org/officeDocument/2006/relationships/hyperlink" Id="rId48"/>
    <Relationship TargetMode="External" Target="https://resh.edu.ru/subject/43/1/" Type="http://schemas.openxmlformats.org/officeDocument/2006/relationships/hyperlink" Id="rId49"/>
    <Relationship TargetMode="External" Target="https://resh.edu.ru/subject/43/1/" Type="http://schemas.openxmlformats.org/officeDocument/2006/relationships/hyperlink" Id="rId50"/>
    <Relationship TargetMode="External" Target="https://resh.edu.ru/subject/43/1/" Type="http://schemas.openxmlformats.org/officeDocument/2006/relationships/hyperlink" Id="rId51"/>
    <Relationship TargetMode="External" Target="https://resh.edu.ru/subject/43/1/" Type="http://schemas.openxmlformats.org/officeDocument/2006/relationships/hyperlink" Id="rId52"/>
    <Relationship TargetMode="External" Target="https://resh.edu.ru/subject/43/1/" Type="http://schemas.openxmlformats.org/officeDocument/2006/relationships/hyperlink" Id="rId53"/>
    <Relationship TargetMode="External" Target="https://resh.edu.ru/subject/43/1/" Type="http://schemas.openxmlformats.org/officeDocument/2006/relationships/hyperlink" Id="rId54"/>
    <Relationship TargetMode="External" Target="https://resh.edu.ru/subject/43/1/" Type="http://schemas.openxmlformats.org/officeDocument/2006/relationships/hyperlink" Id="rId55"/>
    <Relationship TargetMode="External" Target="https://resh.edu.ru/subject/43/1/" Type="http://schemas.openxmlformats.org/officeDocument/2006/relationships/hyperlink" Id="rId56"/>
    <Relationship TargetMode="External" Target="https://resh.edu.ru/subject/43/1/" Type="http://schemas.openxmlformats.org/officeDocument/2006/relationships/hyperlink" Id="rId57"/>
    <Relationship TargetMode="External" Target="https://resh.edu.ru/subject/43/1/" Type="http://schemas.openxmlformats.org/officeDocument/2006/relationships/hyperlink" Id="rId58"/>
    <Relationship TargetMode="External" Target="https://resh.edu.ru/subject/43/1/" Type="http://schemas.openxmlformats.org/officeDocument/2006/relationships/hyperlink" Id="rId59"/>
    <Relationship TargetMode="External" Target="https://resh.edu.ru/subject/43/1/" Type="http://schemas.openxmlformats.org/officeDocument/2006/relationships/hyperlink" Id="rId60"/>
    <Relationship TargetMode="External" Target="https://resh.edu.ru/subject/43/1/" Type="http://schemas.openxmlformats.org/officeDocument/2006/relationships/hyperlink" Id="rId61"/>
    <Relationship TargetMode="External" Target="https://resh.edu.ru/subject/43/1/" Type="http://schemas.openxmlformats.org/officeDocument/2006/relationships/hyperlink" Id="rId62"/>
    <Relationship TargetMode="External" Target="https://resh.edu.ru/subject/43/1/" Type="http://schemas.openxmlformats.org/officeDocument/2006/relationships/hyperlink" Id="rId63"/>
    <Relationship TargetMode="External" Target="https://resh.edu.ru/subject/43/1/" Type="http://schemas.openxmlformats.org/officeDocument/2006/relationships/hyperlink" Id="rId64"/>
    <Relationship TargetMode="External" Target="https://resh.edu.ru/subject/43/1/" Type="http://schemas.openxmlformats.org/officeDocument/2006/relationships/hyperlink" Id="rId65"/>
    <Relationship TargetMode="External" Target="https://resh.edu.ru/subject/43/1/" Type="http://schemas.openxmlformats.org/officeDocument/2006/relationships/hyperlink" Id="rId66"/>
    <Relationship TargetMode="External" Target="https://resh.edu.ru/subject/43/1/" Type="http://schemas.openxmlformats.org/officeDocument/2006/relationships/hyperlink" Id="rId67"/>
    <Relationship TargetMode="External" Target="https://resh.edu.ru/subject/43/1/" Type="http://schemas.openxmlformats.org/officeDocument/2006/relationships/hyperlink" Id="rId68"/>
    <Relationship TargetMode="External" Target="https://resh.edu.ru/subject/43/1/" Type="http://schemas.openxmlformats.org/officeDocument/2006/relationships/hyperlink" Id="rId69"/>
    <Relationship TargetMode="External" Target="https://resh.edu.ru/subject/43/1/" Type="http://schemas.openxmlformats.org/officeDocument/2006/relationships/hyperlink" Id="rId70"/>
    <Relationship TargetMode="External" Target="https://resh.edu.ru/subject/43/1/" Type="http://schemas.openxmlformats.org/officeDocument/2006/relationships/hyperlink" Id="rId71"/>
    <Relationship TargetMode="External" Target="https://resh.edu.ru/subject/43/1/" Type="http://schemas.openxmlformats.org/officeDocument/2006/relationships/hyperlink" Id="rId72"/>
    <Relationship TargetMode="External" Target="https://resh.edu.ru/subject/43/1/" Type="http://schemas.openxmlformats.org/officeDocument/2006/relationships/hyperlink" Id="rId73"/>
    <Relationship TargetMode="External" Target="https://resh.edu.ru/subject/43/1/" Type="http://schemas.openxmlformats.org/officeDocument/2006/relationships/hyperlink" Id="rId74"/>
    <Relationship TargetMode="External" Target="https://resh.edu.ru/subject/43/1/" Type="http://schemas.openxmlformats.org/officeDocument/2006/relationships/hyperlink" Id="rId75"/>
    <Relationship TargetMode="External" Target="https://resh.edu.ru/subject/43/1/" Type="http://schemas.openxmlformats.org/officeDocument/2006/relationships/hyperlink" Id="rId76"/>
    <Relationship TargetMode="External" Target="https://resh.edu.ru/subject/43/1/" Type="http://schemas.openxmlformats.org/officeDocument/2006/relationships/hyperlink" Id="rId77"/>
    <Relationship TargetMode="External" Target="https://resh.edu.ru/subject/43/1/" Type="http://schemas.openxmlformats.org/officeDocument/2006/relationships/hyperlink" Id="rId78"/>
    <Relationship TargetMode="External" Target="https://resh.edu.ru/subject/43/1/" Type="http://schemas.openxmlformats.org/officeDocument/2006/relationships/hyperlink" Id="rId79"/>
    <Relationship TargetMode="External" Target="https://resh.edu.ru/subject/43/1/" Type="http://schemas.openxmlformats.org/officeDocument/2006/relationships/hyperlink" Id="rId80"/>
    <Relationship TargetMode="External" Target="https://resh.edu.ru/subject/43/1/" Type="http://schemas.openxmlformats.org/officeDocument/2006/relationships/hyperlink" Id="rId81"/>
    <Relationship TargetMode="External" Target="https://resh.edu.ru/subject/43/1/" Type="http://schemas.openxmlformats.org/officeDocument/2006/relationships/hyperlink" Id="rId82"/>
    <Relationship TargetMode="External" Target="https://resh.edu.ru/subject/43/1/" Type="http://schemas.openxmlformats.org/officeDocument/2006/relationships/hyperlink" Id="rId83"/>
    <Relationship TargetMode="External" Target="https://resh.edu.ru/subject/43/1/" Type="http://schemas.openxmlformats.org/officeDocument/2006/relationships/hyperlink" Id="rId84"/>
    <Relationship TargetMode="External" Target="https://resh.edu.ru/subject/43/1/" Type="http://schemas.openxmlformats.org/officeDocument/2006/relationships/hyperlink" Id="rId85"/>
    <Relationship TargetMode="External" Target="https://resh.edu.ru/subject/43/1/" Type="http://schemas.openxmlformats.org/officeDocument/2006/relationships/hyperlink" Id="rId86"/>
    <Relationship TargetMode="External" Target="https://resh.edu.ru/subject/43/1/" Type="http://schemas.openxmlformats.org/officeDocument/2006/relationships/hyperlink" Id="rId87"/>
    <Relationship TargetMode="External" Target="https://resh.edu.ru/subject/43/1/" Type="http://schemas.openxmlformats.org/officeDocument/2006/relationships/hyperlink" Id="rId88"/>
    <Relationship TargetMode="External" Target="https://resh.edu.ru/subject/43/1/" Type="http://schemas.openxmlformats.org/officeDocument/2006/relationships/hyperlink" Id="rId89"/>
    <Relationship TargetMode="External" Target="https://resh.edu.ru/subject/43/1/" Type="http://schemas.openxmlformats.org/officeDocument/2006/relationships/hyperlink" Id="rId90"/>
    <Relationship TargetMode="External" Target="https://resh.edu.ru/subject/43/1/" Type="http://schemas.openxmlformats.org/officeDocument/2006/relationships/hyperlink" Id="rId91"/>
    <Relationship TargetMode="External" Target="https://resh.edu.ru/subject/43/1/" Type="http://schemas.openxmlformats.org/officeDocument/2006/relationships/hyperlink" Id="rId92"/>
    <Relationship TargetMode="External" Target="https://resh.edu.ru/subject/43/1/" Type="http://schemas.openxmlformats.org/officeDocument/2006/relationships/hyperlink" Id="rId93"/>
    <Relationship TargetMode="External" Target="https://resh.edu.ru/subject/43/1/" Type="http://schemas.openxmlformats.org/officeDocument/2006/relationships/hyperlink" Id="rId94"/>
    <Relationship TargetMode="External" Target="https://resh.edu.ru/subject/43/1/" Type="http://schemas.openxmlformats.org/officeDocument/2006/relationships/hyperlink" Id="rId95"/>
    <Relationship TargetMode="External" Target="https://resh.edu.ru/subject/43/1/" Type="http://schemas.openxmlformats.org/officeDocument/2006/relationships/hyperlink" Id="rId96"/>
    <Relationship TargetMode="External" Target="https://resh.edu.ru/subject/43/1/" Type="http://schemas.openxmlformats.org/officeDocument/2006/relationships/hyperlink" Id="rId97"/>
    <Relationship TargetMode="External" Target="https://m.edsoo.ru/f840c162" Type="http://schemas.openxmlformats.org/officeDocument/2006/relationships/hyperlink" Id="rId98"/>
    <Relationship TargetMode="External" Target="https://m.edsoo.ru/f840f9fc" Type="http://schemas.openxmlformats.org/officeDocument/2006/relationships/hyperlink" Id="rId99"/>
    <Relationship TargetMode="External" Target="https://m.edsoo.ru/f840ff74" Type="http://schemas.openxmlformats.org/officeDocument/2006/relationships/hyperlink" Id="rId100"/>
    <Relationship TargetMode="External" Target="https://m.edsoo.ru/f841330e" Type="http://schemas.openxmlformats.org/officeDocument/2006/relationships/hyperlink" Id="rId101"/>
    <Relationship TargetMode="External" Target="https://m.edsoo.ru/f84123aa" Type="http://schemas.openxmlformats.org/officeDocument/2006/relationships/hyperlink" Id="rId102"/>
    <Relationship TargetMode="External" Target="https://m.edsoo.ru/f840c7ca" Type="http://schemas.openxmlformats.org/officeDocument/2006/relationships/hyperlink" Id="rId103"/>
    <Relationship TargetMode="External" Target="https://m.edsoo.ru/f840c392" Type="http://schemas.openxmlformats.org/officeDocument/2006/relationships/hyperlink" Id="rId104"/>
    <Relationship TargetMode="External" Target="https://m.edsoo.ru/f840d328" Type="http://schemas.openxmlformats.org/officeDocument/2006/relationships/hyperlink" Id="rId105"/>
    <Relationship TargetMode="External" Target="https://m.edsoo.ru/f840cb62" Type="http://schemas.openxmlformats.org/officeDocument/2006/relationships/hyperlink" Id="rId106"/>
    <Relationship TargetMode="External" Target="https://m.edsoo.ru/f840ce78" Type="http://schemas.openxmlformats.org/officeDocument/2006/relationships/hyperlink" Id="rId107"/>
    <Relationship TargetMode="External" Target="https://m.edsoo.ru/f840d03a" Type="http://schemas.openxmlformats.org/officeDocument/2006/relationships/hyperlink" Id="rId108"/>
    <Relationship TargetMode="External" Target="https://m.edsoo.ru/f840da26" Type="http://schemas.openxmlformats.org/officeDocument/2006/relationships/hyperlink" Id="rId109"/>
    <Relationship TargetMode="External" Target="https://m.edsoo.ru/f840df26" Type="http://schemas.openxmlformats.org/officeDocument/2006/relationships/hyperlink" Id="rId110"/>
    <Relationship TargetMode="External" Target="https://m.edsoo.ru/f840e0de" Type="http://schemas.openxmlformats.org/officeDocument/2006/relationships/hyperlink" Id="rId111"/>
    <Relationship TargetMode="External" Target="https://m.edsoo.ru/f840e282" Type="http://schemas.openxmlformats.org/officeDocument/2006/relationships/hyperlink" Id="rId112"/>
    <Relationship TargetMode="External" Target="https://m.edsoo.ru/f840e41c" Type="http://schemas.openxmlformats.org/officeDocument/2006/relationships/hyperlink" Id="rId113"/>
    <Relationship TargetMode="External" Target="https://m.edsoo.ru/f840e6a6" Type="http://schemas.openxmlformats.org/officeDocument/2006/relationships/hyperlink" Id="rId114"/>
    <Relationship TargetMode="External" Target="https://m.edsoo.ru/f840e85e" Type="http://schemas.openxmlformats.org/officeDocument/2006/relationships/hyperlink" Id="rId115"/>
    <Relationship TargetMode="External" Target="https://m.edsoo.ru/f840ea16" Type="http://schemas.openxmlformats.org/officeDocument/2006/relationships/hyperlink" Id="rId116"/>
    <Relationship TargetMode="External" Target="https://m.edsoo.ru/f840ea16" Type="http://schemas.openxmlformats.org/officeDocument/2006/relationships/hyperlink" Id="rId117"/>
    <Relationship TargetMode="External" Target="https://m.edsoo.ru/f840ebe2" Type="http://schemas.openxmlformats.org/officeDocument/2006/relationships/hyperlink" Id="rId118"/>
    <Relationship TargetMode="External" Target="https://m.edsoo.ru/f840ed90" Type="http://schemas.openxmlformats.org/officeDocument/2006/relationships/hyperlink" Id="rId119"/>
    <Relationship TargetMode="External" Target="https://m.edsoo.ru/f840ef2a" Type="http://schemas.openxmlformats.org/officeDocument/2006/relationships/hyperlink" Id="rId120"/>
    <Relationship TargetMode="External" Target="https://m.edsoo.ru/f840fde4" Type="http://schemas.openxmlformats.org/officeDocument/2006/relationships/hyperlink" Id="rId121"/>
    <Relationship TargetMode="External" Target="https://m.edsoo.ru/f840f240" Type="http://schemas.openxmlformats.org/officeDocument/2006/relationships/hyperlink" Id="rId122"/>
    <Relationship TargetMode="External" Target="https://m.edsoo.ru/f84104ba" Type="http://schemas.openxmlformats.org/officeDocument/2006/relationships/hyperlink" Id="rId123"/>
    <Relationship TargetMode="External" Target="https://m.edsoo.ru/f8410f78" Type="http://schemas.openxmlformats.org/officeDocument/2006/relationships/hyperlink" Id="rId124"/>
    <Relationship TargetMode="External" Target="https://m.edsoo.ru/f84116c6" Type="http://schemas.openxmlformats.org/officeDocument/2006/relationships/hyperlink" Id="rId125"/>
    <Relationship TargetMode="External" Target="https://m.edsoo.ru/f8410dd4" Type="http://schemas.openxmlformats.org/officeDocument/2006/relationships/hyperlink" Id="rId126"/>
    <Relationship TargetMode="External" Target="https://m.edsoo.ru/f8410aa0" Type="http://schemas.openxmlformats.org/officeDocument/2006/relationships/hyperlink" Id="rId127"/>
    <Relationship TargetMode="External" Target="https://m.edsoo.ru/f8410654" Type="http://schemas.openxmlformats.org/officeDocument/2006/relationships/hyperlink" Id="rId128"/>
    <Relationship TargetMode="External" Target="https://m.edsoo.ru/f8410c3a" Type="http://schemas.openxmlformats.org/officeDocument/2006/relationships/hyperlink" Id="rId129"/>
    <Relationship TargetMode="External" Target="https://m.edsoo.ru/f8410910" Type="http://schemas.openxmlformats.org/officeDocument/2006/relationships/hyperlink" Id="rId130"/>
    <Relationship TargetMode="External" Target="https://m.edsoo.ru/f8411f90" Type="http://schemas.openxmlformats.org/officeDocument/2006/relationships/hyperlink" Id="rId131"/>
    <Relationship TargetMode="External" Target="https://m.edsoo.ru/f8411dd8" Type="http://schemas.openxmlformats.org/officeDocument/2006/relationships/hyperlink" Id="rId132"/>
    <Relationship TargetMode="External" Target="https://m.edsoo.ru/f8411c0c" Type="http://schemas.openxmlformats.org/officeDocument/2006/relationships/hyperlink" Id="rId133"/>
    <Relationship TargetMode="External" Target="https://m.edsoo.ru/f84118a6" Type="http://schemas.openxmlformats.org/officeDocument/2006/relationships/hyperlink" Id="rId134"/>
    <Relationship TargetMode="External" Target="https://m.edsoo.ru/f84112c0" Type="http://schemas.openxmlformats.org/officeDocument/2006/relationships/hyperlink" Id="rId135"/>
    <Relationship TargetMode="External" Target="https://m.edsoo.ru/f841254e" Type="http://schemas.openxmlformats.org/officeDocument/2006/relationships/hyperlink" Id="rId136"/>
    <Relationship TargetMode="External" Target="https://m.edsoo.ru/f8412706" Type="http://schemas.openxmlformats.org/officeDocument/2006/relationships/hyperlink" Id="rId137"/>
    <Relationship TargetMode="External" Target="https://m.edsoo.ru/f8412896" Type="http://schemas.openxmlformats.org/officeDocument/2006/relationships/hyperlink" Id="rId138"/>
    <Relationship TargetMode="External" Target="https://m.edsoo.ru/f8412a1c" Type="http://schemas.openxmlformats.org/officeDocument/2006/relationships/hyperlink" Id="rId139"/>
    <Relationship TargetMode="External" Target="https://m.edsoo.ru/f8412ef4" Type="http://schemas.openxmlformats.org/officeDocument/2006/relationships/hyperlink" Id="rId140"/>
    <Relationship TargetMode="External" Target="https://m.edsoo.ru/f8413c3c" Type="http://schemas.openxmlformats.org/officeDocument/2006/relationships/hyperlink" Id="rId141"/>
    <Relationship TargetMode="External" Target="https://m.edsoo.ru/f8413e30" Type="http://schemas.openxmlformats.org/officeDocument/2006/relationships/hyperlink" Id="rId142"/>
    <Relationship TargetMode="External" Target="https://m.edsoo.ru/f84140ba" Type="http://schemas.openxmlformats.org/officeDocument/2006/relationships/hyperlink" Id="rId143"/>
    <Relationship TargetMode="External" Target="https://m.edsoo.ru/f841380e" Type="http://schemas.openxmlformats.org/officeDocument/2006/relationships/hyperlink" Id="rId144"/>
    <Relationship TargetMode="External" Target="https://m.edsoo.ru/f8414d1c" Type="http://schemas.openxmlformats.org/officeDocument/2006/relationships/hyperlink" Id="rId145"/>
    <Relationship TargetMode="External" Target="https://m.edsoo.ru/f8414eca" Type="http://schemas.openxmlformats.org/officeDocument/2006/relationships/hyperlink" Id="rId146"/>
    <Relationship TargetMode="External" Target="https://m.edsoo.ru/f8418dc2" Type="http://schemas.openxmlformats.org/officeDocument/2006/relationships/hyperlink" Id="rId147"/>
    <Relationship TargetMode="External" Target="https://m.edsoo.ru/f8415118" Type="http://schemas.openxmlformats.org/officeDocument/2006/relationships/hyperlink" Id="rId148"/>
    <Relationship TargetMode="External" Target="https://m.edsoo.ru/f8415b9a" Type="http://schemas.openxmlformats.org/officeDocument/2006/relationships/hyperlink" Id="rId149"/>
    <Relationship TargetMode="External" Target="https://m.edsoo.ru/f841580c" Type="http://schemas.openxmlformats.org/officeDocument/2006/relationships/hyperlink" Id="rId150"/>
    <Relationship TargetMode="External" Target="https://m.edsoo.ru/f8415636" Type="http://schemas.openxmlformats.org/officeDocument/2006/relationships/hyperlink" Id="rId151"/>
    <Relationship TargetMode="External" Target="https://m.edsoo.ru/f8418dc2" Type="http://schemas.openxmlformats.org/officeDocument/2006/relationships/hyperlink" Id="rId152"/>
    <Relationship TargetMode="External" Target="https://m.edsoo.ru/f8415da2" Type="http://schemas.openxmlformats.org/officeDocument/2006/relationships/hyperlink" Id="rId153"/>
    <Relationship TargetMode="External" Target="https://m.edsoo.ru/f8415f50" Type="http://schemas.openxmlformats.org/officeDocument/2006/relationships/hyperlink" Id="rId154"/>
    <Relationship TargetMode="External" Target="https://m.edsoo.ru/f8416306" Type="http://schemas.openxmlformats.org/officeDocument/2006/relationships/hyperlink" Id="rId155"/>
    <Relationship TargetMode="External" Target="https://m.edsoo.ru/f84164be" Type="http://schemas.openxmlformats.org/officeDocument/2006/relationships/hyperlink" Id="rId156"/>
    <Relationship TargetMode="External" Target="https://m.edsoo.ru/f8416180" Type="http://schemas.openxmlformats.org/officeDocument/2006/relationships/hyperlink" Id="rId157"/>
    <Relationship TargetMode="External" Target="https://m.edsoo.ru/f8416996" Type="http://schemas.openxmlformats.org/officeDocument/2006/relationships/hyperlink" Id="rId158"/>
    <Relationship TargetMode="External" Target="https://m.edsoo.ru/f8416b58" Type="http://schemas.openxmlformats.org/officeDocument/2006/relationships/hyperlink" Id="rId159"/>
    <Relationship TargetMode="External" Target="https://m.edsoo.ru/f8416cfc" Type="http://schemas.openxmlformats.org/officeDocument/2006/relationships/hyperlink" Id="rId160"/>
    <Relationship TargetMode="External" Target="https://m.edsoo.ru/f8416fae" Type="http://schemas.openxmlformats.org/officeDocument/2006/relationships/hyperlink" Id="rId161"/>
    <Relationship TargetMode="External" Target="https://m.edsoo.ru/f8417b34" Type="http://schemas.openxmlformats.org/officeDocument/2006/relationships/hyperlink" Id="rId162"/>
    <Relationship TargetMode="External" Target="https://m.edsoo.ru/f8417d1e" Type="http://schemas.openxmlformats.org/officeDocument/2006/relationships/hyperlink" Id="rId163"/>
    <Relationship TargetMode="External" Target="https://m.edsoo.ru/f8417f08" Type="http://schemas.openxmlformats.org/officeDocument/2006/relationships/hyperlink" Id="rId164"/>
    <Relationship TargetMode="External" Target="https://m.edsoo.ru/f84181ce" Type="http://schemas.openxmlformats.org/officeDocument/2006/relationships/hyperlink" Id="rId165"/>
    <Relationship TargetMode="External" Target="https://m.edsoo.ru/f84185ac" Type="http://schemas.openxmlformats.org/officeDocument/2006/relationships/hyperlink" Id="rId166"/>
    <Relationship TargetMode="External" Target="https://m.edsoo.ru/f8417526" Type="http://schemas.openxmlformats.org/officeDocument/2006/relationships/hyperlink" Id="rId167"/>
    <Relationship TargetMode="External" Target="https://m.edsoo.ru/f8419c54" Type="http://schemas.openxmlformats.org/officeDocument/2006/relationships/hyperlink" Id="rId168"/>
    <Relationship TargetMode="External" Target="https://m.edsoo.ru/f8419894" Type="http://schemas.openxmlformats.org/officeDocument/2006/relationships/hyperlink" Id="rId169"/>
    <Relationship TargetMode="External" Target="https://m.edsoo.ru/f841b284" Type="http://schemas.openxmlformats.org/officeDocument/2006/relationships/hyperlink" Id="rId170"/>
    <Relationship TargetMode="External" Target="https://m.edsoo.ru/f841b4aa" Type="http://schemas.openxmlformats.org/officeDocument/2006/relationships/hyperlink" Id="rId171"/>
    <Relationship TargetMode="External" Target="https://m.edsoo.ru/f841c56c" Type="http://schemas.openxmlformats.org/officeDocument/2006/relationships/hyperlink" Id="rId172"/>
    <Relationship TargetMode="External" Target="https://m.edsoo.ru/f841c800" Type="http://schemas.openxmlformats.org/officeDocument/2006/relationships/hyperlink" Id="rId173"/>
    <Relationship TargetMode="External" Target="https://m.edsoo.ru/f841c9f4" Type="http://schemas.openxmlformats.org/officeDocument/2006/relationships/hyperlink" Id="rId174"/>
    <Relationship TargetMode="External" Target="https://m.edsoo.ru/f841dac0" Type="http://schemas.openxmlformats.org/officeDocument/2006/relationships/hyperlink" Id="rId175"/>
    <Relationship TargetMode="External" Target="https://m.edsoo.ru/f841d188" Type="http://schemas.openxmlformats.org/officeDocument/2006/relationships/hyperlink" Id="rId176"/>
    <Relationship TargetMode="External" Target="https://m.edsoo.ru/f841d8ea" Type="http://schemas.openxmlformats.org/officeDocument/2006/relationships/hyperlink" Id="rId177"/>
    <Relationship TargetMode="External" Target="https://m.edsoo.ru/f841d336" Type="http://schemas.openxmlformats.org/officeDocument/2006/relationships/hyperlink" Id="rId178"/>
    <Relationship TargetMode="External" Target="https://m.edsoo.ru/f841dc50" Type="http://schemas.openxmlformats.org/officeDocument/2006/relationships/hyperlink" Id="rId179"/>
    <Relationship TargetMode="External" Target="https://m.edsoo.ru/f841330e" Type="http://schemas.openxmlformats.org/officeDocument/2006/relationships/hyperlink" Id="rId180"/>
    <Relationship TargetMode="External" Target="https://m.edsoo.ru/f841254e" Type="http://schemas.openxmlformats.org/officeDocument/2006/relationships/hyperlink" Id="rId181"/>
    <Relationship TargetMode="External" Target="https://m.edsoo.ru/f84123aa" Type="http://schemas.openxmlformats.org/officeDocument/2006/relationships/hyperlink" Id="rId182"/>
    <Relationship TargetMode="External" Target="https://m.edsoo.ru/f8412d5a" Type="http://schemas.openxmlformats.org/officeDocument/2006/relationships/hyperlink" Id="rId183"/>
    <Relationship TargetMode="External" Target="https://m.edsoo.ru/f84140ba" Type="http://schemas.openxmlformats.org/officeDocument/2006/relationships/hyperlink" Id="rId184"/>
    <Relationship TargetMode="External" Target="https://m.edsoo.ru/f841427c" Type="http://schemas.openxmlformats.org/officeDocument/2006/relationships/hyperlink" Id="rId185"/>
    <Relationship TargetMode="External" Target="https://m.edsoo.ru/f84134bc" Type="http://schemas.openxmlformats.org/officeDocument/2006/relationships/hyperlink" Id="rId186"/>
    <Relationship TargetMode="External" Target="https://m.edsoo.ru/f841380e" Type="http://schemas.openxmlformats.org/officeDocument/2006/relationships/hyperlink" Id="rId187"/>
    <Relationship TargetMode="External" Target="https://m.edsoo.ru/f8413e30" Type="http://schemas.openxmlformats.org/officeDocument/2006/relationships/hyperlink" Id="rId188"/>
    <Relationship TargetMode="External" Target="https://m.edsoo.ru/f841367e" Type="http://schemas.openxmlformats.org/officeDocument/2006/relationships/hyperlink" Id="rId189"/>
    <Relationship TargetMode="External" Target="https://m.edsoo.ru/f8413c3c" Type="http://schemas.openxmlformats.org/officeDocument/2006/relationships/hyperlink" Id="rId190"/>
    <Relationship TargetMode="External" Target="https://m.edsoo.ru/f841213e" Type="http://schemas.openxmlformats.org/officeDocument/2006/relationships/hyperlink" Id="rId191"/>
    <Relationship TargetMode="External" Target="https://m.edsoo.ru/f8412ef4" Type="http://schemas.openxmlformats.org/officeDocument/2006/relationships/hyperlink" Id="rId192"/>
    <Relationship TargetMode="External" Target="https://m.edsoo.ru/f841314c" Type="http://schemas.openxmlformats.org/officeDocument/2006/relationships/hyperlink" Id="rId193"/>
    <Relationship TargetMode="External" Target="https://m.edsoo.ru/f841481c" Type="http://schemas.openxmlformats.org/officeDocument/2006/relationships/hyperlink" Id="rId194"/>
    <Relationship TargetMode="External" Target="https://m.edsoo.ru/f8414650" Type="http://schemas.openxmlformats.org/officeDocument/2006/relationships/hyperlink" Id="rId195"/>
    <Relationship TargetMode="External" Target="https://m.edsoo.ru/f84149d4" Type="http://schemas.openxmlformats.org/officeDocument/2006/relationships/hyperlink" Id="rId196"/>
    <Relationship TargetMode="External" Target="https://m.edsoo.ru/f8414b6e" Type="http://schemas.openxmlformats.org/officeDocument/2006/relationships/hyperlink" Id="rId197"/>
    <Relationship TargetMode="External" Target="https://m.edsoo.ru/f84112c0" Type="http://schemas.openxmlformats.org/officeDocument/2006/relationships/hyperlink" Id="rId198"/>
    <Relationship TargetMode="External" Target="https://m.edsoo.ru/f840c162" Type="http://schemas.openxmlformats.org/officeDocument/2006/relationships/hyperlink" Id="rId199"/>
    <Relationship TargetMode="External" Target="https://m.edsoo.ru/f840c392" Type="http://schemas.openxmlformats.org/officeDocument/2006/relationships/hyperlink" Id="rId200"/>
    <Relationship TargetMode="External" Target="https://m.edsoo.ru/f840c9c8" Type="http://schemas.openxmlformats.org/officeDocument/2006/relationships/hyperlink" Id="rId201"/>
    <Relationship TargetMode="External" Target="https://m.edsoo.ru/f840c7ca" Type="http://schemas.openxmlformats.org/officeDocument/2006/relationships/hyperlink" Id="rId202"/>
    <Relationship TargetMode="External" Target="https://m.edsoo.ru/f840cce8" Type="http://schemas.openxmlformats.org/officeDocument/2006/relationships/hyperlink" Id="rId203"/>
    <Relationship TargetMode="External" Target="https://m.edsoo.ru/f840cb62" Type="http://schemas.openxmlformats.org/officeDocument/2006/relationships/hyperlink" Id="rId204"/>
    <Relationship TargetMode="External" Target="https://m.edsoo.ru/f840ce78" Type="http://schemas.openxmlformats.org/officeDocument/2006/relationships/hyperlink" Id="rId205"/>
    <Relationship TargetMode="External" Target="https://m.edsoo.ru/f840d03a" Type="http://schemas.openxmlformats.org/officeDocument/2006/relationships/hyperlink" Id="rId206"/>
    <Relationship TargetMode="External" Target="https://m.edsoo.ru/f840d328" Type="http://schemas.openxmlformats.org/officeDocument/2006/relationships/hyperlink" Id="rId207"/>
    <Relationship TargetMode="External" Target="https://m.edsoo.ru/f840d846" Type="http://schemas.openxmlformats.org/officeDocument/2006/relationships/hyperlink" Id="rId208"/>
    <Relationship TargetMode="External" Target="https://m.edsoo.ru/f8412706" Type="http://schemas.openxmlformats.org/officeDocument/2006/relationships/hyperlink" Id="rId209"/>
    <Relationship TargetMode="External" Target="https://m.edsoo.ru/f8412896" Type="http://schemas.openxmlformats.org/officeDocument/2006/relationships/hyperlink" Id="rId210"/>
    <Relationship TargetMode="External" Target="https://m.edsoo.ru/f840dd78" Type="http://schemas.openxmlformats.org/officeDocument/2006/relationships/hyperlink" Id="rId211"/>
    <Relationship TargetMode="External" Target="https://m.edsoo.ru/f840dbde" Type="http://schemas.openxmlformats.org/officeDocument/2006/relationships/hyperlink" Id="rId212"/>
    <Relationship TargetMode="External" Target="https://m.edsoo.ru/f840f9fc" Type="http://schemas.openxmlformats.org/officeDocument/2006/relationships/hyperlink" Id="rId213"/>
    <Relationship TargetMode="External" Target="https://m.edsoo.ru/f840df26" Type="http://schemas.openxmlformats.org/officeDocument/2006/relationships/hyperlink" Id="rId214"/>
    <Relationship TargetMode="External" Target="https://m.edsoo.ru/f840f240" Type="http://schemas.openxmlformats.org/officeDocument/2006/relationships/hyperlink" Id="rId215"/>
    <Relationship TargetMode="External" Target="https://m.edsoo.ru/f840e0de" Type="http://schemas.openxmlformats.org/officeDocument/2006/relationships/hyperlink" Id="rId216"/>
    <Relationship TargetMode="External" Target="https://m.edsoo.ru/f840e282" Type="http://schemas.openxmlformats.org/officeDocument/2006/relationships/hyperlink" Id="rId217"/>
    <Relationship TargetMode="External" Target="https://m.edsoo.ru/f840e41c" Type="http://schemas.openxmlformats.org/officeDocument/2006/relationships/hyperlink" Id="rId218"/>
    <Relationship TargetMode="External" Target="https://m.edsoo.ru/f840e6a6" Type="http://schemas.openxmlformats.org/officeDocument/2006/relationships/hyperlink" Id="rId219"/>
    <Relationship TargetMode="External" Target="https://m.edsoo.ru/f840fde4" Type="http://schemas.openxmlformats.org/officeDocument/2006/relationships/hyperlink" Id="rId220"/>
    <Relationship TargetMode="External" Target="https://m.edsoo.ru/f8412a1c" Type="http://schemas.openxmlformats.org/officeDocument/2006/relationships/hyperlink" Id="rId221"/>
    <Relationship TargetMode="External" Target="https://m.edsoo.ru/f840e85e" Type="http://schemas.openxmlformats.org/officeDocument/2006/relationships/hyperlink" Id="rId222"/>
    <Relationship TargetMode="External" Target="https://m.edsoo.ru/f840ea16" Type="http://schemas.openxmlformats.org/officeDocument/2006/relationships/hyperlink" Id="rId223"/>
    <Relationship TargetMode="External" Target="https://m.edsoo.ru/f840ebe2" Type="http://schemas.openxmlformats.org/officeDocument/2006/relationships/hyperlink" Id="rId224"/>
    <Relationship TargetMode="External" Target="https://m.edsoo.ru/f840ed90" Type="http://schemas.openxmlformats.org/officeDocument/2006/relationships/hyperlink" Id="rId225"/>
    <Relationship TargetMode="External" Target="https://m.edsoo.ru/f840ef2a" Type="http://schemas.openxmlformats.org/officeDocument/2006/relationships/hyperlink" Id="rId226"/>
    <Relationship TargetMode="External" Target="https://m.edsoo.ru/f840f0b0" Type="http://schemas.openxmlformats.org/officeDocument/2006/relationships/hyperlink" Id="rId227"/>
    <Relationship TargetMode="External" Target="https://m.edsoo.ru/f8412b98" Type="http://schemas.openxmlformats.org/officeDocument/2006/relationships/hyperlink" Id="rId228"/>
    <Relationship TargetMode="External" Target="https://m.edsoo.ru/f841030c" Type="http://schemas.openxmlformats.org/officeDocument/2006/relationships/hyperlink" Id="rId229"/>
    <Relationship TargetMode="External" Target="https://m.edsoo.ru/f840ff74" Type="http://schemas.openxmlformats.org/officeDocument/2006/relationships/hyperlink" Id="rId230"/>
    <Relationship TargetMode="External" Target="https://m.edsoo.ru/f8410122" Type="http://schemas.openxmlformats.org/officeDocument/2006/relationships/hyperlink" Id="rId231"/>
    <Relationship TargetMode="External" Target="https://m.edsoo.ru/f84104ba" Type="http://schemas.openxmlformats.org/officeDocument/2006/relationships/hyperlink" Id="rId232"/>
    <Relationship TargetMode="External" Target="https://m.edsoo.ru/f8410654" Type="http://schemas.openxmlformats.org/officeDocument/2006/relationships/hyperlink" Id="rId233"/>
    <Relationship TargetMode="External" Target="https://m.edsoo.ru/f84116c6" Type="http://schemas.openxmlformats.org/officeDocument/2006/relationships/hyperlink" Id="rId234"/>
    <Relationship TargetMode="External" Target="https://m.edsoo.ru/f8410aa0" Type="http://schemas.openxmlformats.org/officeDocument/2006/relationships/hyperlink" Id="rId235"/>
    <Relationship TargetMode="External" Target="https://m.edsoo.ru/f8410dd4" Type="http://schemas.openxmlformats.org/officeDocument/2006/relationships/hyperlink" Id="rId236"/>
    <Relationship TargetMode="External" Target="https://m.edsoo.ru/f8411108" Type="http://schemas.openxmlformats.org/officeDocument/2006/relationships/hyperlink" Id="rId237"/>
    <Relationship TargetMode="External" Target="https://m.edsoo.ru/f841146e" Type="http://schemas.openxmlformats.org/officeDocument/2006/relationships/hyperlink" Id="rId238"/>
    <Relationship TargetMode="External" Target="https://m.edsoo.ru/f8410f78" Type="http://schemas.openxmlformats.org/officeDocument/2006/relationships/hyperlink" Id="rId239"/>
    <Relationship TargetMode="External" Target="https://m.edsoo.ru/f8410c3a" Type="http://schemas.openxmlformats.org/officeDocument/2006/relationships/hyperlink" Id="rId240"/>
    <Relationship TargetMode="External" Target="https://m.edsoo.ru/f84118a6" Type="http://schemas.openxmlformats.org/officeDocument/2006/relationships/hyperlink" Id="rId241"/>
    <Relationship TargetMode="External" Target="https://m.edsoo.ru/f8411a5e" Type="http://schemas.openxmlformats.org/officeDocument/2006/relationships/hyperlink" Id="rId242"/>
    <Relationship TargetMode="External" Target="https://m.edsoo.ru/f8410910" Type="http://schemas.openxmlformats.org/officeDocument/2006/relationships/hyperlink" Id="rId243"/>
    <Relationship TargetMode="External" Target="https://m.edsoo.ru/f8411c0c" Type="http://schemas.openxmlformats.org/officeDocument/2006/relationships/hyperlink" Id="rId244"/>
    <Relationship TargetMode="External" Target="https://m.edsoo.ru/f8411dd8" Type="http://schemas.openxmlformats.org/officeDocument/2006/relationships/hyperlink" Id="rId245"/>
    <Relationship TargetMode="External" Target="https://m.edsoo.ru/f8411f90" Type="http://schemas.openxmlformats.org/officeDocument/2006/relationships/hyperlink" Id="rId246"/>
    <Relationship TargetMode="External" Target="https://m.edsoo.ru/f841d8ea" Type="http://schemas.openxmlformats.org/officeDocument/2006/relationships/hyperlink" Id="rId247"/>
    <Relationship TargetMode="External" Target="https://m.edsoo.ru/f841d188" Type="http://schemas.openxmlformats.org/officeDocument/2006/relationships/hyperlink" Id="rId248"/>
    <Relationship TargetMode="External" Target="https://m.edsoo.ru/f841d336" Type="http://schemas.openxmlformats.org/officeDocument/2006/relationships/hyperlink" Id="rId249"/>
    <Relationship TargetMode="External" Target="https://m.edsoo.ru/f841dac0" Type="http://schemas.openxmlformats.org/officeDocument/2006/relationships/hyperlink" Id="rId250"/>
    <Relationship TargetMode="External" Target="https://m.edsoo.ru/f841e664" Type="http://schemas.openxmlformats.org/officeDocument/2006/relationships/hyperlink" Id="rId251"/>
    <Relationship TargetMode="External" Target="https://m.edsoo.ru/f841e4c0" Type="http://schemas.openxmlformats.org/officeDocument/2006/relationships/hyperlink" Id="rId252"/>
    <Relationship TargetMode="External" Target="https://m.edsoo.ru/f841e876" Type="http://schemas.openxmlformats.org/officeDocument/2006/relationships/hyperlink" Id="rId253"/>
    <Relationship TargetMode="External" Target="https://m.edsoo.ru/f841dc50" Type="http://schemas.openxmlformats.org/officeDocument/2006/relationships/hyperlink" Id="rId254"/>
    <Relationship TargetMode="External" Target="https://m.edsoo.ru/f8418bb0" Type="http://schemas.openxmlformats.org/officeDocument/2006/relationships/hyperlink" Id="rId255"/>
    <Relationship TargetMode="External" Target="https://m.edsoo.ru/f8418dc2" Type="http://schemas.openxmlformats.org/officeDocument/2006/relationships/hyperlink" Id="rId256"/>
    <Relationship TargetMode="External" Target="https://m.edsoo.ru/f841a082" Type="http://schemas.openxmlformats.org/officeDocument/2006/relationships/hyperlink" Id="rId257"/>
    <Relationship TargetMode="External" Target="https://m.edsoo.ru/f841a262" Type="http://schemas.openxmlformats.org/officeDocument/2006/relationships/hyperlink" Id="rId258"/>
    <Relationship TargetMode="External" Target="https://m.edsoo.ru/f8419894" Type="http://schemas.openxmlformats.org/officeDocument/2006/relationships/hyperlink" Id="rId259"/>
    <Relationship TargetMode="External" Target="https://m.edsoo.ru/f8419894" Type="http://schemas.openxmlformats.org/officeDocument/2006/relationships/hyperlink" Id="rId260"/>
    <Relationship TargetMode="External" Target="https://m.edsoo.ru/f8419c54" Type="http://schemas.openxmlformats.org/officeDocument/2006/relationships/hyperlink" Id="rId261"/>
    <Relationship TargetMode="External" Target="https://m.edsoo.ru/f841b284" Type="http://schemas.openxmlformats.org/officeDocument/2006/relationships/hyperlink" Id="rId262"/>
    <Relationship TargetMode="External" Target="https://m.edsoo.ru/f8419e7a" Type="http://schemas.openxmlformats.org/officeDocument/2006/relationships/hyperlink" Id="rId263"/>
    <Relationship TargetMode="External" Target="https://m.edsoo.ru/f841b4aa" Type="http://schemas.openxmlformats.org/officeDocument/2006/relationships/hyperlink" Id="rId264"/>
    <Relationship TargetMode="External" Target="https://m.edsoo.ru/f841b694" Type="http://schemas.openxmlformats.org/officeDocument/2006/relationships/hyperlink" Id="rId265"/>
    <Relationship TargetMode="External" Target="https://m.edsoo.ru/f841b89c" Type="http://schemas.openxmlformats.org/officeDocument/2006/relationships/hyperlink" Id="rId266"/>
    <Relationship TargetMode="External" Target="https://m.edsoo.ru/f841bf72" Type="http://schemas.openxmlformats.org/officeDocument/2006/relationships/hyperlink" Id="rId267"/>
    <Relationship TargetMode="External" Target="https://m.edsoo.ru/f841c12a" Type="http://schemas.openxmlformats.org/officeDocument/2006/relationships/hyperlink" Id="rId268"/>
    <Relationship TargetMode="External" Target="https://m.edsoo.ru/f841c56c" Type="http://schemas.openxmlformats.org/officeDocument/2006/relationships/hyperlink" Id="rId269"/>
    <Relationship TargetMode="External" Target="https://m.edsoo.ru/f841c800" Type="http://schemas.openxmlformats.org/officeDocument/2006/relationships/hyperlink" Id="rId270"/>
    <Relationship TargetMode="External" Target="https://m.edsoo.ru/f841c9f4" Type="http://schemas.openxmlformats.org/officeDocument/2006/relationships/hyperlink" Id="rId271"/>
    <Relationship TargetMode="External" Target="https://m.edsoo.ru/f841cd14" Type="http://schemas.openxmlformats.org/officeDocument/2006/relationships/hyperlink" Id="rId272"/>
    <Relationship TargetMode="External" Target="https://m.edsoo.ru/f841cf94" Type="http://schemas.openxmlformats.org/officeDocument/2006/relationships/hyperlink" Id="rId273"/>
    <Relationship TargetMode="External" Target="https://m.edsoo.ru/f841ae1a" Type="http://schemas.openxmlformats.org/officeDocument/2006/relationships/hyperlink" Id="rId274"/>
    <Relationship TargetMode="External" Target="https://m.edsoo.ru/f8415b9a" Type="http://schemas.openxmlformats.org/officeDocument/2006/relationships/hyperlink" Id="rId275"/>
    <Relationship TargetMode="External" Target="https://m.edsoo.ru/f841d516" Type="http://schemas.openxmlformats.org/officeDocument/2006/relationships/hyperlink" Id="rId276"/>
    <Relationship TargetMode="External" Target="https://m.edsoo.ru/f841a62c" Type="http://schemas.openxmlformats.org/officeDocument/2006/relationships/hyperlink" Id="rId277"/>
    <Relationship TargetMode="External" Target="https://m.edsoo.ru/f841a82a" Type="http://schemas.openxmlformats.org/officeDocument/2006/relationships/hyperlink" Id="rId278"/>
    <Relationship TargetMode="External" Target="https://m.edsoo.ru/f8414d1c" Type="http://schemas.openxmlformats.org/officeDocument/2006/relationships/hyperlink" Id="rId279"/>
    <Relationship TargetMode="External" Target="https://m.edsoo.ru/f8414eca" Type="http://schemas.openxmlformats.org/officeDocument/2006/relationships/hyperlink" Id="rId280"/>
    <Relationship TargetMode="External" Target="https://m.edsoo.ru/f841668a" Type="http://schemas.openxmlformats.org/officeDocument/2006/relationships/hyperlink" Id="rId281"/>
    <Relationship TargetMode="External" Target="https://m.edsoo.ru/f841668a" Type="http://schemas.openxmlformats.org/officeDocument/2006/relationships/hyperlink" Id="rId282"/>
    <Relationship TargetMode="External" Target="https://m.edsoo.ru/f8416806" Type="http://schemas.openxmlformats.org/officeDocument/2006/relationships/hyperlink" Id="rId283"/>
    <Relationship TargetMode="External" Target="https://m.edsoo.ru/f8416996" Type="http://schemas.openxmlformats.org/officeDocument/2006/relationships/hyperlink" Id="rId284"/>
    <Relationship TargetMode="External" Target="https://m.edsoo.ru/f8416b58" Type="http://schemas.openxmlformats.org/officeDocument/2006/relationships/hyperlink" Id="rId285"/>
    <Relationship TargetMode="External" Target="https://m.edsoo.ru/f8416cfc" Type="http://schemas.openxmlformats.org/officeDocument/2006/relationships/hyperlink" Id="rId286"/>
    <Relationship TargetMode="External" Target="https://m.edsoo.ru/f8416fae" Type="http://schemas.openxmlformats.org/officeDocument/2006/relationships/hyperlink" Id="rId287"/>
    <Relationship TargetMode="External" Target="https://m.edsoo.ru/f8417382" Type="http://schemas.openxmlformats.org/officeDocument/2006/relationships/hyperlink" Id="rId288"/>
    <Relationship TargetMode="External" Target="https://m.edsoo.ru/f8417526" Type="http://schemas.openxmlformats.org/officeDocument/2006/relationships/hyperlink" Id="rId289"/>
    <Relationship TargetMode="External" Target="https://m.edsoo.ru/f8417918" Type="http://schemas.openxmlformats.org/officeDocument/2006/relationships/hyperlink" Id="rId290"/>
    <Relationship TargetMode="External" Target="https://m.edsoo.ru/f8417b34" Type="http://schemas.openxmlformats.org/officeDocument/2006/relationships/hyperlink" Id="rId291"/>
    <Relationship TargetMode="External" Target="https://m.edsoo.ru/f8417d1e" Type="http://schemas.openxmlformats.org/officeDocument/2006/relationships/hyperlink" Id="rId292"/>
    <Relationship TargetMode="External" Target="https://m.edsoo.ru/f8417f08" Type="http://schemas.openxmlformats.org/officeDocument/2006/relationships/hyperlink" Id="rId293"/>
    <Relationship TargetMode="External" Target="https://m.edsoo.ru/f84183b8" Type="http://schemas.openxmlformats.org/officeDocument/2006/relationships/hyperlink" Id="rId294"/>
    <Relationship TargetMode="External" Target="https://m.edsoo.ru/f84181ce" Type="http://schemas.openxmlformats.org/officeDocument/2006/relationships/hyperlink" Id="rId295"/>
    <Relationship TargetMode="External" Target="https://m.edsoo.ru/f8418778" Type="http://schemas.openxmlformats.org/officeDocument/2006/relationships/hyperlink" Id="rId296"/>
    <Relationship TargetMode="External" Target="https://m.edsoo.ru/f84185ac" Type="http://schemas.openxmlformats.org/officeDocument/2006/relationships/hyperlink" Id="rId297"/>
    <Relationship TargetMode="External" Target="https://m.edsoo.ru/f841546a" Type="http://schemas.openxmlformats.org/officeDocument/2006/relationships/hyperlink" Id="rId298"/>
    <Relationship TargetMode="External" Target="https://m.edsoo.ru/f841580c" Type="http://schemas.openxmlformats.org/officeDocument/2006/relationships/hyperlink" Id="rId299"/>
    <Relationship TargetMode="External" Target="https://m.edsoo.ru/f8415118" Type="http://schemas.openxmlformats.org/officeDocument/2006/relationships/hyperlink" Id="rId300"/>
    <Relationship TargetMode="External" Target="https://m.edsoo.ru/f84152c6" Type="http://schemas.openxmlformats.org/officeDocument/2006/relationships/hyperlink" Id="rId301"/>
    <Relationship TargetMode="External" Target="https://m.edsoo.ru/f8415636" Type="http://schemas.openxmlformats.org/officeDocument/2006/relationships/hyperlink" Id="rId302"/>
    <Relationship TargetMode="External" Target="https://m.edsoo.ru/f8415da2" Type="http://schemas.openxmlformats.org/officeDocument/2006/relationships/hyperlink" Id="rId303"/>
    <Relationship TargetMode="External" Target="https://m.edsoo.ru/f8416306" Type="http://schemas.openxmlformats.org/officeDocument/2006/relationships/hyperlink" Id="rId304"/>
    <Relationship TargetMode="External" Target="https://m.edsoo.ru/f8416180" Type="http://schemas.openxmlformats.org/officeDocument/2006/relationships/hyperlink" Id="rId305"/>
    <Relationship TargetMode="External" Target="https://m.edsoo.ru/f8415f50" Type="http://schemas.openxmlformats.org/officeDocument/2006/relationships/hyperlink" Id="rId30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