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023566"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4a322752-fcaf-4427-b9e0-cccde52766b4" w:id="1"/>
      <w:r>
        <w:rPr>
          <w:rFonts w:ascii="Times New Roman" w:hAnsi="Times New Roman"/>
          <w:b/>
          <w:i w:val="false"/>
          <w:color w:val="000000"/>
          <w:sz w:val="28"/>
        </w:rPr>
        <w:t>Министерство образования Приморского края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22f47c8-4479-4ad4-bf35-6b6cd8b824a8" w:id="2"/>
      <w:r>
        <w:rPr>
          <w:rFonts w:ascii="Times New Roman" w:hAnsi="Times New Roman"/>
          <w:b/>
          <w:i w:val="false"/>
          <w:color w:val="000000"/>
          <w:sz w:val="28"/>
        </w:rPr>
        <w:t>Управление образования Пожарского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СОШ № 15 Пожарского муниципального района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ВР</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Вечерко С.С.</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Могильникова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984999)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«Биология.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3ace5c0-f913-49d8-975d-9ddb35d71a16" w:id="3"/>
      <w:r>
        <w:rPr>
          <w:rFonts w:ascii="Times New Roman" w:hAnsi="Times New Roman"/>
          <w:b/>
          <w:i w:val="false"/>
          <w:color w:val="000000"/>
          <w:sz w:val="28"/>
        </w:rPr>
        <w:t>с.Красный Яр</w:t>
      </w:r>
      <w:bookmarkEnd w:id="3"/>
      <w:r>
        <w:rPr>
          <w:rFonts w:ascii="Times New Roman" w:hAnsi="Times New Roman"/>
          <w:b/>
          <w:i w:val="false"/>
          <w:color w:val="000000"/>
          <w:sz w:val="28"/>
        </w:rPr>
        <w:t xml:space="preserve">‌ </w:t>
      </w:r>
      <w:bookmarkStart w:name="42db4f7f-2e59-42a2-8842-975d7f5699d1"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023566" w:id="5"/>
    <w:p>
      <w:pPr>
        <w:sectPr>
          <w:pgSz w:w="11906" w:h="16383" w:orient="portrait"/>
        </w:sectPr>
      </w:pPr>
    </w:p>
    <w:bookmarkEnd w:id="5"/>
    <w:bookmarkEnd w:id="0"/>
    <w:bookmarkStart w:name="block-702356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При</w:t>
      </w:r>
      <w:r>
        <w:rPr>
          <w:rFonts w:ascii="Times New Roman" w:hAnsi="Times New Roman"/>
          <w:b w:val="false"/>
          <w:i w:val="false"/>
          <w:color w:val="000000"/>
          <w:sz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pPr>
        <w:spacing w:before="0" w:after="0" w:line="264"/>
        <w:ind w:firstLine="600"/>
        <w:jc w:val="both"/>
      </w:pPr>
      <w:r>
        <w:rPr>
          <w:rFonts w:ascii="Times New Roman" w:hAnsi="Times New Roman"/>
          <w:b w:val="false"/>
          <w:i w:val="false"/>
          <w:color w:val="000000"/>
          <w:sz w:val="28"/>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обучающихся.</w:t>
      </w:r>
    </w:p>
    <w:p>
      <w:pPr>
        <w:spacing w:before="0" w:after="0" w:line="264"/>
        <w:ind w:firstLine="600"/>
        <w:jc w:val="both"/>
      </w:pPr>
      <w:r>
        <w:rPr>
          <w:rFonts w:ascii="Times New Roman" w:hAnsi="Times New Roman"/>
          <w:b w:val="false"/>
          <w:i w:val="false"/>
          <w:color w:val="000000"/>
          <w:sz w:val="28"/>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pPr>
        <w:spacing w:before="0" w:after="0" w:line="264"/>
        <w:ind w:firstLine="600"/>
        <w:jc w:val="both"/>
      </w:pPr>
      <w:r>
        <w:rPr>
          <w:rFonts w:ascii="Times New Roman" w:hAnsi="Times New Roman"/>
          <w:b w:val="false"/>
          <w:i w:val="false"/>
          <w:color w:val="000000"/>
          <w:sz w:val="28"/>
        </w:rPr>
        <w:t>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pPr>
        <w:spacing w:before="0" w:after="0" w:line="264"/>
        <w:ind w:firstLine="600"/>
        <w:jc w:val="both"/>
      </w:pPr>
      <w:r>
        <w:rPr>
          <w:rFonts w:ascii="Times New Roman" w:hAnsi="Times New Roman"/>
          <w:b w:val="false"/>
          <w:i w:val="false"/>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pPr>
        <w:spacing w:before="0" w:after="0" w:line="264"/>
        <w:ind w:firstLine="600"/>
        <w:jc w:val="both"/>
      </w:pPr>
      <w:r>
        <w:rPr>
          <w:rFonts w:ascii="Times New Roman" w:hAnsi="Times New Roman"/>
          <w:b w:val="false"/>
          <w:i w:val="false"/>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pPr>
        <w:spacing w:before="0" w:after="0" w:line="264"/>
        <w:ind w:firstLine="600"/>
        <w:jc w:val="both"/>
      </w:pPr>
      <w:r>
        <w:rPr>
          <w:rFonts w:ascii="Times New Roman" w:hAnsi="Times New Roman"/>
          <w:b w:val="false"/>
          <w:i w:val="false"/>
          <w:color w:val="000000"/>
          <w:sz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pPr>
        <w:spacing w:before="0" w:after="0" w:line="264"/>
        <w:ind w:firstLine="600"/>
        <w:jc w:val="both"/>
      </w:pPr>
      <w:r>
        <w:rPr>
          <w:rFonts w:ascii="Times New Roman" w:hAnsi="Times New Roman"/>
          <w:b w:val="false"/>
          <w:i w:val="false"/>
          <w:color w:val="000000"/>
          <w:sz w:val="28"/>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pPr>
        <w:spacing w:before="0" w:after="0" w:line="264"/>
        <w:ind w:firstLine="600"/>
        <w:jc w:val="both"/>
      </w:pPr>
      <w:r>
        <w:rPr>
          <w:rFonts w:ascii="Times New Roman" w:hAnsi="Times New Roman"/>
          <w:b w:val="false"/>
          <w:i w:val="false"/>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pPr>
        <w:spacing w:before="0" w:after="0" w:line="264"/>
        <w:ind w:firstLine="600"/>
        <w:jc w:val="both"/>
      </w:pPr>
      <w:r>
        <w:rPr>
          <w:rFonts w:ascii="Times New Roman" w:hAnsi="Times New Roman"/>
          <w:b w:val="false"/>
          <w:i w:val="false"/>
          <w:color w:val="000000"/>
          <w:sz w:val="28"/>
        </w:rPr>
        <w:t>Достижение цели изучения учебного предмета «Биология» на базовом уровне обеспечивается решением следующих задач:</w:t>
      </w:r>
    </w:p>
    <w:p>
      <w:pPr>
        <w:spacing w:before="0" w:after="0" w:line="264"/>
        <w:ind w:firstLine="600"/>
        <w:jc w:val="both"/>
      </w:pPr>
      <w:r>
        <w:rPr>
          <w:rFonts w:ascii="Times New Roman" w:hAnsi="Times New Roman"/>
          <w:b w:val="false"/>
          <w:i w:val="false"/>
          <w:color w:val="000000"/>
          <w:sz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pPr>
        <w:spacing w:before="0" w:after="0" w:line="264"/>
        <w:ind w:firstLine="600"/>
        <w:jc w:val="both"/>
      </w:pPr>
      <w:r>
        <w:rPr>
          <w:rFonts w:ascii="Times New Roman" w:hAnsi="Times New Roman"/>
          <w:b w:val="false"/>
          <w:i w:val="false"/>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pPr>
        <w:spacing w:before="0" w:after="0" w:line="264"/>
        <w:ind w:firstLine="600"/>
        <w:jc w:val="both"/>
      </w:pPr>
      <w:r>
        <w:rPr>
          <w:rFonts w:ascii="Times New Roman" w:hAnsi="Times New Roman"/>
          <w:b w:val="false"/>
          <w:i w:val="false"/>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pPr>
        <w:spacing w:before="0" w:after="0" w:line="264"/>
        <w:ind w:firstLine="600"/>
        <w:jc w:val="both"/>
      </w:pPr>
      <w:r>
        <w:rPr>
          <w:rFonts w:ascii="Times New Roman" w:hAnsi="Times New Roman"/>
          <w:b w:val="false"/>
          <w:i w:val="false"/>
          <w:color w:val="000000"/>
          <w:sz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pPr>
        <w:spacing w:before="0" w:after="0" w:line="264"/>
        <w:ind w:firstLine="600"/>
        <w:jc w:val="both"/>
      </w:pPr>
      <w:r>
        <w:rPr>
          <w:rFonts w:ascii="Times New Roman" w:hAnsi="Times New Roman"/>
          <w:b w:val="false"/>
          <w:i w:val="false"/>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pPr>
        <w:spacing w:before="0" w:after="0" w:line="264"/>
        <w:ind w:firstLine="600"/>
        <w:jc w:val="both"/>
      </w:pPr>
      <w:r>
        <w:rPr>
          <w:rFonts w:ascii="Times New Roman" w:hAnsi="Times New Roman"/>
          <w:b w:val="false"/>
          <w:i w:val="false"/>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pPr>
        <w:spacing w:before="0" w:after="0" w:line="264"/>
        <w:ind w:firstLine="600"/>
        <w:jc w:val="both"/>
      </w:pPr>
      <w:r>
        <w:rPr>
          <w:rFonts w:ascii="Times New Roman" w:hAnsi="Times New Roman"/>
          <w:b w:val="false"/>
          <w:i w:val="false"/>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pPr>
        <w:spacing w:before="0" w:after="0" w:line="264"/>
        <w:ind w:firstLine="600"/>
        <w:jc w:val="both"/>
      </w:pPr>
      <w:r>
        <w:rPr>
          <w:rFonts w:ascii="Times New Roman" w:hAnsi="Times New Roman"/>
          <w:b w:val="false"/>
          <w:i w:val="false"/>
          <w:color w:val="000000"/>
          <w:sz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pPr>
        <w:spacing w:before="0" w:after="0" w:line="264"/>
        <w:ind w:firstLine="600"/>
        <w:jc w:val="both"/>
      </w:pPr>
      <w:r>
        <w:rPr>
          <w:rFonts w:ascii="Times New Roman" w:hAnsi="Times New Roman"/>
          <w:b w:val="false"/>
          <w:i w:val="false"/>
          <w:color w:val="000000"/>
          <w:sz w:val="28"/>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bookmarkStart w:name="block-7023565" w:id="7"/>
    <w:p>
      <w:pPr>
        <w:sectPr>
          <w:pgSz w:w="11906" w:h="16383" w:orient="portrait"/>
        </w:sectPr>
      </w:pPr>
    </w:p>
    <w:bookmarkEnd w:id="7"/>
    <w:bookmarkEnd w:id="6"/>
    <w:bookmarkStart w:name="block-7023569" w:id="8"/>
    <w:p>
      <w:pPr>
        <w:spacing w:before="0" w:after="0" w:line="264"/>
        <w:ind w:left="120"/>
        <w:jc w:val="both"/>
      </w:pPr>
      <w:r>
        <w:rPr>
          <w:rFonts w:ascii="Times New Roman" w:hAnsi="Times New Roman"/>
          <w:b/>
          <w:i w:val="false"/>
          <w:color w:val="000000"/>
          <w:sz w:val="28"/>
        </w:rPr>
        <w:t>СОДЕРЖАНИЕ ОБУЧЕНИЯ</w:t>
      </w:r>
      <w:r>
        <w:rPr>
          <w:rFonts w:ascii="Times New Roman" w:hAnsi="Times New Roman"/>
          <w:b w:val="false"/>
          <w:i w:val="false"/>
          <w:color w:val="000000"/>
          <w:sz w:val="28"/>
        </w:rPr>
        <w:t xml:space="preserve">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Биология как наука.</w:t>
      </w:r>
    </w:p>
    <w:p>
      <w:pPr>
        <w:spacing w:before="0" w:after="0" w:line="264"/>
        <w:ind w:firstLine="600"/>
        <w:jc w:val="both"/>
      </w:pPr>
      <w:r>
        <w:rPr>
          <w:rFonts w:ascii="Times New Roman" w:hAnsi="Times New Roman"/>
          <w:b w:val="false"/>
          <w:i w:val="false"/>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pPr>
        <w:spacing w:before="0" w:after="0" w:line="264"/>
        <w:ind w:firstLine="600"/>
        <w:jc w:val="both"/>
      </w:pPr>
      <w:r>
        <w:rPr>
          <w:rFonts w:ascii="Times New Roman" w:hAnsi="Times New Roman"/>
          <w:b w:val="false"/>
          <w:i w:val="false"/>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Ч. Дарвин, Г. Мендель, Н. К. Кольцов, Дж. Уотсон и Ф. Крик.</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«Методы познания живой природы».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w:t>
      </w:r>
      <w:r>
        <w:rPr>
          <w:rFonts w:ascii="Times New Roman" w:hAnsi="Times New Roman"/>
          <w:b/>
          <w:i w:val="false"/>
          <w:color w:val="000000"/>
          <w:sz w:val="28"/>
        </w:rPr>
        <w:t xml:space="preserve"> </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1. «Использование различных методов при изучении биологических объектов».</w:t>
      </w:r>
    </w:p>
    <w:p>
      <w:pPr>
        <w:spacing w:before="0" w:after="0" w:line="264"/>
        <w:ind w:firstLine="600"/>
        <w:jc w:val="both"/>
      </w:pPr>
      <w:r>
        <w:rPr>
          <w:rFonts w:ascii="Times New Roman" w:hAnsi="Times New Roman"/>
          <w:b/>
          <w:i w:val="false"/>
          <w:color w:val="000000"/>
          <w:sz w:val="28"/>
        </w:rPr>
        <w:t>Тема 2. Живые системы и их организация.</w:t>
      </w:r>
    </w:p>
    <w:p>
      <w:pPr>
        <w:spacing w:before="0" w:after="0" w:line="264"/>
        <w:ind w:firstLine="600"/>
        <w:jc w:val="both"/>
      </w:pPr>
      <w:r>
        <w:rPr>
          <w:rFonts w:ascii="Times New Roman" w:hAnsi="Times New Roman"/>
          <w:b w:val="false"/>
          <w:i w:val="false"/>
          <w:color w:val="000000"/>
          <w:sz w:val="28"/>
        </w:rPr>
        <w:t>Живые системы (биосистемы) как предмет изучения биологии. Отличие живых систем от неорганической природы.</w:t>
      </w:r>
    </w:p>
    <w:p>
      <w:pPr>
        <w:spacing w:before="0" w:after="0" w:line="264"/>
        <w:ind w:firstLine="600"/>
        <w:jc w:val="both"/>
      </w:pPr>
      <w:r>
        <w:rPr>
          <w:rFonts w:ascii="Times New Roman" w:hAnsi="Times New Roman"/>
          <w:b w:val="false"/>
          <w:i w:val="false"/>
          <w:color w:val="000000"/>
          <w:sz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«Основные признаки жизни», «Уровни организации живой природы».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 молекулы ДНК.</w:t>
      </w:r>
    </w:p>
    <w:p>
      <w:pPr>
        <w:spacing w:before="0" w:after="0" w:line="264"/>
        <w:ind w:firstLine="600"/>
        <w:jc w:val="both"/>
      </w:pPr>
      <w:r>
        <w:rPr>
          <w:rFonts w:ascii="Times New Roman" w:hAnsi="Times New Roman"/>
          <w:b/>
          <w:i w:val="false"/>
          <w:color w:val="000000"/>
          <w:sz w:val="28"/>
        </w:rPr>
        <w:t>Тема 3. Химический состав и строение клетки.</w:t>
      </w:r>
    </w:p>
    <w:p>
      <w:pPr>
        <w:spacing w:before="0" w:after="0" w:line="264"/>
        <w:ind w:firstLine="600"/>
        <w:jc w:val="both"/>
      </w:pPr>
      <w:r>
        <w:rPr>
          <w:rFonts w:ascii="Times New Roman" w:hAnsi="Times New Roman"/>
          <w:b w:val="false"/>
          <w:i w:val="false"/>
          <w:color w:val="000000"/>
          <w:sz w:val="28"/>
        </w:rPr>
        <w:t xml:space="preserve"> Химический состав клетки. Химические элементы: макроэлементы, микроэлементы. Вода и минеральные вещества.</w:t>
      </w:r>
    </w:p>
    <w:p>
      <w:pPr>
        <w:spacing w:before="0" w:after="0" w:line="264"/>
        <w:ind w:firstLine="600"/>
        <w:jc w:val="both"/>
      </w:pPr>
      <w:r>
        <w:rPr>
          <w:rFonts w:ascii="Times New Roman" w:hAnsi="Times New Roman"/>
          <w:b w:val="false"/>
          <w:i w:val="false"/>
          <w:color w:val="000000"/>
          <w:sz w:val="28"/>
        </w:rPr>
        <w:t>Функции воды и минеральных веществ в клетке. Поддержание осмотического баланса.</w:t>
      </w:r>
    </w:p>
    <w:p>
      <w:pPr>
        <w:spacing w:before="0" w:after="0" w:line="264"/>
        <w:ind w:firstLine="600"/>
        <w:jc w:val="both"/>
      </w:pPr>
      <w:r>
        <w:rPr>
          <w:rFonts w:ascii="Times New Roman" w:hAnsi="Times New Roman"/>
          <w:b w:val="false"/>
          <w:i w:val="false"/>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pPr>
        <w:spacing w:before="0" w:after="0" w:line="264"/>
        <w:ind w:firstLine="600"/>
        <w:jc w:val="both"/>
      </w:pPr>
      <w:r>
        <w:rPr>
          <w:rFonts w:ascii="Times New Roman" w:hAnsi="Times New Roman"/>
          <w:b w:val="false"/>
          <w:i w:val="false"/>
          <w:color w:val="000000"/>
          <w:sz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pPr>
        <w:spacing w:before="0" w:after="0" w:line="264"/>
        <w:ind w:firstLine="600"/>
        <w:jc w:val="both"/>
      </w:pPr>
      <w:r>
        <w:rPr>
          <w:rFonts w:ascii="Times New Roman" w:hAnsi="Times New Roman"/>
          <w:b w:val="false"/>
          <w:i w:val="false"/>
          <w:color w:val="000000"/>
          <w:sz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pPr>
        <w:spacing w:before="0" w:after="0" w:line="264"/>
        <w:ind w:firstLine="600"/>
        <w:jc w:val="both"/>
      </w:pPr>
      <w:r>
        <w:rPr>
          <w:rFonts w:ascii="Times New Roman" w:hAnsi="Times New Roman"/>
          <w:b w:val="false"/>
          <w:i w:val="false"/>
          <w:color w:val="000000"/>
          <w:sz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pPr>
        <w:spacing w:before="0" w:after="0" w:line="264"/>
        <w:ind w:firstLine="600"/>
        <w:jc w:val="both"/>
      </w:pPr>
      <w:r>
        <w:rPr>
          <w:rFonts w:ascii="Times New Roman" w:hAnsi="Times New Roman"/>
          <w:b w:val="false"/>
          <w:i w:val="false"/>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pPr>
        <w:spacing w:before="0" w:after="0" w:line="264"/>
        <w:ind w:firstLine="600"/>
        <w:jc w:val="both"/>
      </w:pPr>
      <w:r>
        <w:rPr>
          <w:rFonts w:ascii="Times New Roman" w:hAnsi="Times New Roman"/>
          <w:b w:val="false"/>
          <w:i w:val="false"/>
          <w:color w:val="000000"/>
          <w:sz w:val="28"/>
        </w:rPr>
        <w:t>Цитология – наука о клетке. Клеточная теория – пример взаимодействия идей и фактов в научном познании. Методы изучения клетки.</w:t>
      </w:r>
    </w:p>
    <w:p>
      <w:pPr>
        <w:spacing w:before="0" w:after="0" w:line="264"/>
        <w:ind w:firstLine="600"/>
        <w:jc w:val="both"/>
      </w:pPr>
      <w:r>
        <w:rPr>
          <w:rFonts w:ascii="Times New Roman" w:hAnsi="Times New Roman"/>
          <w:b w:val="false"/>
          <w:i w:val="false"/>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pPr>
        <w:spacing w:before="0" w:after="0" w:line="264"/>
        <w:ind w:firstLine="600"/>
        <w:jc w:val="both"/>
      </w:pPr>
      <w:r>
        <w:rPr>
          <w:rFonts w:ascii="Times New Roman" w:hAnsi="Times New Roman"/>
          <w:b w:val="false"/>
          <w:i w:val="false"/>
          <w:color w:val="000000"/>
          <w:sz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pPr>
        <w:spacing w:before="0" w:after="0" w:line="264"/>
        <w:ind w:firstLine="600"/>
        <w:jc w:val="both"/>
      </w:pPr>
      <w:r>
        <w:rPr>
          <w:rFonts w:ascii="Times New Roman" w:hAnsi="Times New Roman"/>
          <w:b w:val="false"/>
          <w:i w:val="false"/>
          <w:color w:val="000000"/>
          <w:sz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pPr>
        <w:spacing w:before="0" w:after="0" w:line="264"/>
        <w:ind w:firstLine="600"/>
        <w:jc w:val="both"/>
      </w:pPr>
      <w:r>
        <w:rPr>
          <w:rFonts w:ascii="Times New Roman" w:hAnsi="Times New Roman"/>
          <w:b w:val="false"/>
          <w:i w:val="false"/>
          <w:color w:val="000000"/>
          <w:sz w:val="28"/>
        </w:rPr>
        <w:t>Ядро – регуляторный центр клетки. Строение ядра: ядерная оболочка, кариоплазма, хроматин, ядрышко. Хромосомы.</w:t>
      </w:r>
    </w:p>
    <w:p>
      <w:pPr>
        <w:spacing w:before="0" w:after="0" w:line="264"/>
        <w:ind w:firstLine="600"/>
        <w:jc w:val="both"/>
      </w:pPr>
      <w:r>
        <w:rPr>
          <w:rFonts w:ascii="Times New Roman" w:hAnsi="Times New Roman"/>
          <w:b w:val="false"/>
          <w:i w:val="false"/>
          <w:color w:val="000000"/>
          <w:sz w:val="28"/>
        </w:rPr>
        <w:t>Транспорт веществ в клетке.</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Левенгук, Р. Гук, Т. Шванн, М. Шлейден, Р. Вирхов, Дж. Уотсон, Ф. Крик, М. Уилкинс, Р. Франклин, К. М. Бэр.</w:t>
      </w:r>
    </w:p>
    <w:p>
      <w:pPr>
        <w:spacing w:before="0" w:after="0" w:line="264"/>
        <w:ind w:firstLine="600"/>
        <w:jc w:val="both"/>
      </w:pPr>
      <w:r>
        <w:rPr>
          <w:rFonts w:ascii="Times New Roman" w:hAnsi="Times New Roman"/>
          <w:b w:val="false"/>
          <w:i w:val="false"/>
          <w:color w:val="000000"/>
          <w:sz w:val="28"/>
        </w:rPr>
        <w:t>Диаграммы:</w:t>
      </w:r>
      <w:r>
        <w:rPr>
          <w:rFonts w:ascii="Times New Roman" w:hAnsi="Times New Roman"/>
          <w:b w:val="false"/>
          <w:i w:val="false"/>
          <w:color w:val="000000"/>
          <w:sz w:val="28"/>
        </w:rPr>
        <w:t xml:space="preserve"> «Распределение химических элементов в неживой природе», «Распределение химических элементов в живой природе».</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каталитической активности ферментов (на примере амилазы или каталазы)».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«Изучение строения клеток растений, животных и бактерий под микроскопом на готовых микропрепаратах и их описание».</w:t>
      </w:r>
    </w:p>
    <w:p>
      <w:pPr>
        <w:spacing w:before="0" w:after="0" w:line="264"/>
        <w:ind w:firstLine="600"/>
        <w:jc w:val="both"/>
      </w:pPr>
      <w:r>
        <w:rPr>
          <w:rFonts w:ascii="Times New Roman" w:hAnsi="Times New Roman"/>
          <w:b/>
          <w:i w:val="false"/>
          <w:color w:val="000000"/>
          <w:sz w:val="28"/>
        </w:rPr>
        <w:t>Тема 4. Жизнедеятельность клетки.</w:t>
      </w:r>
    </w:p>
    <w:p>
      <w:pPr>
        <w:spacing w:before="0" w:after="0" w:line="264"/>
        <w:ind w:firstLine="600"/>
        <w:jc w:val="both"/>
      </w:pPr>
      <w:r>
        <w:rPr>
          <w:rFonts w:ascii="Times New Roman" w:hAnsi="Times New Roman"/>
          <w:b w:val="false"/>
          <w:i w:val="false"/>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pPr>
        <w:spacing w:before="0" w:after="0" w:line="264"/>
        <w:ind w:firstLine="600"/>
        <w:jc w:val="both"/>
      </w:pPr>
      <w:r>
        <w:rPr>
          <w:rFonts w:ascii="Times New Roman" w:hAnsi="Times New Roman"/>
          <w:b w:val="false"/>
          <w:i w:val="false"/>
          <w:color w:val="000000"/>
          <w:sz w:val="28"/>
        </w:rPr>
        <w:t>Типы обмена веществ: автотрофный и гетеротрофный. Роль ферментов в обмене веществ и превращении энергии в клетке.</w:t>
      </w:r>
    </w:p>
    <w:p>
      <w:pPr>
        <w:spacing w:before="0" w:after="0" w:line="264"/>
        <w:ind w:firstLine="600"/>
        <w:jc w:val="both"/>
      </w:pPr>
      <w:r>
        <w:rPr>
          <w:rFonts w:ascii="Times New Roman" w:hAnsi="Times New Roman"/>
          <w:b w:val="false"/>
          <w:i w:val="false"/>
          <w:color w:val="000000"/>
          <w:sz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pPr>
        <w:spacing w:before="0" w:after="0" w:line="264"/>
        <w:ind w:firstLine="600"/>
        <w:jc w:val="both"/>
      </w:pPr>
      <w:r>
        <w:rPr>
          <w:rFonts w:ascii="Times New Roman" w:hAnsi="Times New Roman"/>
          <w:b w:val="false"/>
          <w:i w:val="false"/>
          <w:color w:val="000000"/>
          <w:sz w:val="28"/>
        </w:rPr>
        <w:t>Хемосинтез. Хемосинтезирующие бактерии. Значение хемосинтеза для жизни на Земле.</w:t>
      </w:r>
    </w:p>
    <w:p>
      <w:pPr>
        <w:spacing w:before="0" w:after="0" w:line="264"/>
        <w:ind w:firstLine="600"/>
        <w:jc w:val="both"/>
      </w:pPr>
      <w:r>
        <w:rPr>
          <w:rFonts w:ascii="Times New Roman" w:hAnsi="Times New Roman"/>
          <w:b w:val="false"/>
          <w:i w:val="false"/>
          <w:color w:val="000000"/>
          <w:sz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pPr>
        <w:spacing w:before="0" w:after="0" w:line="264"/>
        <w:ind w:firstLine="600"/>
        <w:jc w:val="both"/>
      </w:pPr>
      <w:r>
        <w:rPr>
          <w:rFonts w:ascii="Times New Roman" w:hAnsi="Times New Roman"/>
          <w:b w:val="false"/>
          <w:i w:val="false"/>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pPr>
        <w:spacing w:before="0" w:after="0" w:line="264"/>
        <w:ind w:firstLine="600"/>
        <w:jc w:val="both"/>
      </w:pPr>
      <w:r>
        <w:rPr>
          <w:rFonts w:ascii="Times New Roman" w:hAnsi="Times New Roman"/>
          <w:b w:val="false"/>
          <w:i w:val="false"/>
          <w:color w:val="000000"/>
          <w:sz w:val="28"/>
        </w:rPr>
        <w:t>Неклеточные формы жизни – вирусы. История открытия вирусов (Д.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К. Кольцов, Д. И. Ивановский, К. А. Тимирязев.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«Удвоение ДНК и транскрипция», «Биосинтез белка», «Строение клетки», модель структуры ДНК.</w:t>
      </w:r>
    </w:p>
    <w:p>
      <w:pPr>
        <w:spacing w:before="0" w:after="0" w:line="264"/>
        <w:ind w:firstLine="600"/>
        <w:jc w:val="both"/>
      </w:pPr>
      <w:r>
        <w:rPr>
          <w:rFonts w:ascii="Times New Roman" w:hAnsi="Times New Roman"/>
          <w:b/>
          <w:i w:val="false"/>
          <w:color w:val="000000"/>
          <w:sz w:val="28"/>
        </w:rPr>
        <w:t>Тема 5. Размножение и индивидуальное развитие организмов.</w:t>
      </w:r>
    </w:p>
    <w:p>
      <w:pPr>
        <w:spacing w:before="0" w:after="0" w:line="264"/>
        <w:ind w:firstLine="600"/>
        <w:jc w:val="both"/>
      </w:pPr>
      <w:r>
        <w:rPr>
          <w:rFonts w:ascii="Times New Roman" w:hAnsi="Times New Roman"/>
          <w:b w:val="false"/>
          <w:i w:val="false"/>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pPr>
        <w:spacing w:before="0" w:after="0" w:line="264"/>
        <w:ind w:firstLine="600"/>
        <w:jc w:val="both"/>
      </w:pPr>
      <w:r>
        <w:rPr>
          <w:rFonts w:ascii="Times New Roman" w:hAnsi="Times New Roman"/>
          <w:b w:val="false"/>
          <w:i w:val="false"/>
          <w:color w:val="000000"/>
          <w:sz w:val="28"/>
        </w:rPr>
        <w:t>Деление клетки – митоз. Стадии митоза. Процессы, происходящие на разных стадиях митоза. Биологический смысл митоза.</w:t>
      </w:r>
    </w:p>
    <w:p>
      <w:pPr>
        <w:spacing w:before="0" w:after="0" w:line="264"/>
        <w:ind w:firstLine="600"/>
        <w:jc w:val="both"/>
      </w:pPr>
      <w:r>
        <w:rPr>
          <w:rFonts w:ascii="Times New Roman" w:hAnsi="Times New Roman"/>
          <w:b w:val="false"/>
          <w:i w:val="false"/>
          <w:color w:val="000000"/>
          <w:sz w:val="28"/>
        </w:rPr>
        <w:t>Программируемая гибель клетки – апоптоз.</w:t>
      </w:r>
    </w:p>
    <w:p>
      <w:pPr>
        <w:spacing w:before="0" w:after="0" w:line="264"/>
        <w:ind w:firstLine="600"/>
        <w:jc w:val="both"/>
      </w:pPr>
      <w:r>
        <w:rPr>
          <w:rFonts w:ascii="Times New Roman" w:hAnsi="Times New Roman"/>
          <w:b w:val="false"/>
          <w:i w:val="false"/>
          <w:color w:val="000000"/>
          <w:sz w:val="28"/>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pPr>
        <w:spacing w:before="0" w:after="0" w:line="264"/>
        <w:ind w:firstLine="600"/>
        <w:jc w:val="both"/>
      </w:pPr>
      <w:r>
        <w:rPr>
          <w:rFonts w:ascii="Times New Roman" w:hAnsi="Times New Roman"/>
          <w:b w:val="false"/>
          <w:i w:val="false"/>
          <w:color w:val="000000"/>
          <w:sz w:val="28"/>
        </w:rPr>
        <w:t>Половое размножение, его отличия от бесполого.</w:t>
      </w:r>
    </w:p>
    <w:p>
      <w:pPr>
        <w:spacing w:before="0" w:after="0" w:line="264"/>
        <w:ind w:firstLine="600"/>
        <w:jc w:val="both"/>
      </w:pPr>
      <w:r>
        <w:rPr>
          <w:rFonts w:ascii="Times New Roman" w:hAnsi="Times New Roman"/>
          <w:b w:val="false"/>
          <w:i w:val="false"/>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pPr>
        <w:spacing w:before="0" w:after="0" w:line="264"/>
        <w:ind w:firstLine="600"/>
        <w:jc w:val="both"/>
      </w:pPr>
      <w:r>
        <w:rPr>
          <w:rFonts w:ascii="Times New Roman" w:hAnsi="Times New Roman"/>
          <w:b w:val="false"/>
          <w:i w:val="false"/>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pPr>
        <w:spacing w:before="0" w:after="0" w:line="264"/>
        <w:ind w:firstLine="600"/>
        <w:jc w:val="both"/>
      </w:pPr>
      <w:r>
        <w:rPr>
          <w:rFonts w:ascii="Times New Roman" w:hAnsi="Times New Roman"/>
          <w:b w:val="false"/>
          <w:i w:val="false"/>
          <w:color w:val="000000"/>
          <w:sz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pPr>
        <w:spacing w:before="0" w:after="0" w:line="264"/>
        <w:ind w:firstLine="600"/>
        <w:jc w:val="both"/>
      </w:pPr>
      <w:r>
        <w:rPr>
          <w:rFonts w:ascii="Times New Roman" w:hAnsi="Times New Roman"/>
          <w:b w:val="false"/>
          <w:i w:val="false"/>
          <w:color w:val="000000"/>
          <w:sz w:val="28"/>
        </w:rPr>
        <w:t>Рост и развитие растений. Онтогенез цветкового растения: строение семени, стадии развития.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«Наблюдение митоза в клетках кончика корешка лука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«Изучение строения половых клеток на готовых микропрепаратах».</w:t>
      </w:r>
    </w:p>
    <w:p>
      <w:pPr>
        <w:spacing w:before="0" w:after="0" w:line="264"/>
        <w:ind w:firstLine="600"/>
        <w:jc w:val="both"/>
      </w:pPr>
      <w:r>
        <w:rPr>
          <w:rFonts w:ascii="Times New Roman" w:hAnsi="Times New Roman"/>
          <w:b/>
          <w:i w:val="false"/>
          <w:color w:val="000000"/>
          <w:sz w:val="28"/>
        </w:rPr>
        <w:t>Тема 6. Наследственность и изменчивость организмов.</w:t>
      </w:r>
    </w:p>
    <w:p>
      <w:pPr>
        <w:spacing w:before="0" w:after="0" w:line="264"/>
        <w:ind w:firstLine="600"/>
        <w:jc w:val="both"/>
      </w:pPr>
      <w:r>
        <w:rPr>
          <w:rFonts w:ascii="Times New Roman" w:hAnsi="Times New Roman"/>
          <w:b w:val="false"/>
          <w:i w:val="false"/>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pPr>
        <w:spacing w:before="0" w:after="0" w:line="264"/>
        <w:ind w:firstLine="600"/>
        <w:jc w:val="both"/>
      </w:pPr>
      <w:r>
        <w:rPr>
          <w:rFonts w:ascii="Times New Roman" w:hAnsi="Times New Roman"/>
          <w:b w:val="false"/>
          <w:i w:val="false"/>
          <w:color w:val="000000"/>
          <w:sz w:val="28"/>
        </w:rPr>
        <w:t>Закономерности наследования признаков, установленные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pPr>
        <w:spacing w:before="0" w:after="0" w:line="264"/>
        <w:ind w:firstLine="600"/>
        <w:jc w:val="both"/>
      </w:pPr>
      <w:r>
        <w:rPr>
          <w:rFonts w:ascii="Times New Roman" w:hAnsi="Times New Roman"/>
          <w:b w:val="false"/>
          <w:i w:val="false"/>
          <w:color w:val="000000"/>
          <w:sz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pPr>
        <w:spacing w:before="0" w:after="0" w:line="264"/>
        <w:ind w:firstLine="600"/>
        <w:jc w:val="both"/>
      </w:pPr>
      <w:r>
        <w:rPr>
          <w:rFonts w:ascii="Times New Roman" w:hAnsi="Times New Roman"/>
          <w:b w:val="false"/>
          <w:i w:val="false"/>
          <w:color w:val="000000"/>
          <w:sz w:val="28"/>
        </w:rPr>
        <w:t>Сцепленное наследование признаков. Работа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по сцепленному наследованию генов. Нарушение сцепления генов в результате кроссинговера.</w:t>
      </w:r>
    </w:p>
    <w:p>
      <w:pPr>
        <w:spacing w:before="0" w:after="0" w:line="264"/>
        <w:ind w:firstLine="600"/>
        <w:jc w:val="both"/>
      </w:pPr>
      <w:r>
        <w:rPr>
          <w:rFonts w:ascii="Times New Roman" w:hAnsi="Times New Roman"/>
          <w:b w:val="false"/>
          <w:i w:val="false"/>
          <w:color w:val="000000"/>
          <w:sz w:val="28"/>
        </w:rPr>
        <w:t>Хромосомная теория наследственности. Генетические карты.</w:t>
      </w:r>
    </w:p>
    <w:p>
      <w:pPr>
        <w:spacing w:before="0" w:after="0" w:line="264"/>
        <w:ind w:firstLine="600"/>
        <w:jc w:val="both"/>
      </w:pPr>
      <w:r>
        <w:rPr>
          <w:rFonts w:ascii="Times New Roman" w:hAnsi="Times New Roman"/>
          <w:b w:val="false"/>
          <w:i w:val="false"/>
          <w:color w:val="000000"/>
          <w:sz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pPr>
        <w:spacing w:before="0" w:after="0" w:line="264"/>
        <w:ind w:firstLine="600"/>
        <w:jc w:val="both"/>
      </w:pPr>
      <w:r>
        <w:rPr>
          <w:rFonts w:ascii="Times New Roman" w:hAnsi="Times New Roman"/>
          <w:b w:val="false"/>
          <w:i w:val="false"/>
          <w:color w:val="000000"/>
          <w:sz w:val="28"/>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pPr>
        <w:spacing w:before="0" w:after="0" w:line="264"/>
        <w:ind w:firstLine="600"/>
        <w:jc w:val="both"/>
      </w:pPr>
      <w:r>
        <w:rPr>
          <w:rFonts w:ascii="Times New Roman" w:hAnsi="Times New Roman"/>
          <w:b w:val="false"/>
          <w:i w:val="false"/>
          <w:color w:val="000000"/>
          <w:sz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w:t>
      </w:r>
    </w:p>
    <w:p>
      <w:pPr>
        <w:spacing w:before="0" w:after="0" w:line="264"/>
        <w:ind w:firstLine="600"/>
        <w:jc w:val="both"/>
      </w:pPr>
      <w:r>
        <w:rPr>
          <w:rFonts w:ascii="Times New Roman" w:hAnsi="Times New Roman"/>
          <w:b w:val="false"/>
          <w:i w:val="false"/>
          <w:color w:val="000000"/>
          <w:sz w:val="28"/>
        </w:rPr>
        <w:t>Внеядерная наследственность и изменчивость.</w:t>
      </w:r>
    </w:p>
    <w:p>
      <w:pPr>
        <w:spacing w:before="0" w:after="0" w:line="264"/>
        <w:ind w:firstLine="600"/>
        <w:jc w:val="both"/>
      </w:pPr>
      <w:r>
        <w:rPr>
          <w:rFonts w:ascii="Times New Roman" w:hAnsi="Times New Roman"/>
          <w:b w:val="false"/>
          <w:i w:val="false"/>
          <w:color w:val="000000"/>
          <w:sz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Г. Мендель, Т. Морган, Г. де Фриз, С. С. Четвериков, Н. В. Тимофеев-Ресовский, Н. И. Вавилов.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5. «Изучение результатов моногибридного и дигибридного скрещивания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6. «Изучение модификационной изменчивости, построение вариационного ряда и вариационной кривой».</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7. «Анализ мутаций у дрозофилы на готовых микропрепаратах».</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«Составление и анализ родословных человека».</w:t>
      </w:r>
    </w:p>
    <w:p>
      <w:pPr>
        <w:spacing w:before="0" w:after="0" w:line="264"/>
        <w:ind w:firstLine="600"/>
        <w:jc w:val="both"/>
      </w:pPr>
      <w:r>
        <w:rPr>
          <w:rFonts w:ascii="Times New Roman" w:hAnsi="Times New Roman"/>
          <w:b/>
          <w:i w:val="false"/>
          <w:color w:val="000000"/>
          <w:sz w:val="28"/>
        </w:rPr>
        <w:t>Тема 7. Селекция организмов. Основы биотехнологии.</w:t>
      </w:r>
    </w:p>
    <w:p>
      <w:pPr>
        <w:spacing w:before="0" w:after="0" w:line="264"/>
        <w:ind w:firstLine="600"/>
        <w:jc w:val="both"/>
      </w:pPr>
      <w:r>
        <w:rPr>
          <w:rFonts w:ascii="Times New Roman" w:hAnsi="Times New Roman"/>
          <w:b w:val="false"/>
          <w:i w:val="false"/>
          <w:color w:val="000000"/>
          <w:sz w:val="28"/>
        </w:rPr>
        <w:t>Селекция как наука и процесс. Зарождение селекции и доместикация. Учение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 центрах происхождения и многообразия культурных растений. Центры происхождения домашних животных. Сорт, порода, штамм.</w:t>
      </w:r>
    </w:p>
    <w:p>
      <w:pPr>
        <w:spacing w:before="0" w:after="0" w:line="264"/>
        <w:ind w:firstLine="600"/>
        <w:jc w:val="both"/>
      </w:pPr>
      <w:r>
        <w:rPr>
          <w:rFonts w:ascii="Times New Roman" w:hAnsi="Times New Roman"/>
          <w:b w:val="false"/>
          <w:i w:val="false"/>
          <w:color w:val="000000"/>
          <w:sz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pPr>
        <w:spacing w:before="0" w:after="0" w:line="264"/>
        <w:ind w:firstLine="600"/>
        <w:jc w:val="both"/>
      </w:pPr>
      <w:r>
        <w:rPr>
          <w:rFonts w:ascii="Times New Roman" w:hAnsi="Times New Roman"/>
          <w:b w:val="false"/>
          <w:i w:val="false"/>
          <w:color w:val="000000"/>
          <w:sz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pPr>
        <w:spacing w:before="0" w:after="0" w:line="264"/>
        <w:ind w:firstLine="600"/>
        <w:jc w:val="both"/>
      </w:pPr>
      <w:r>
        <w:rPr>
          <w:rFonts w:ascii="Times New Roman" w:hAnsi="Times New Roman"/>
          <w:b w:val="false"/>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Н. И. Вавилов, И. В. Мичурин, Г. Д. Карпеченко, М. Ф. Иванов.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плодов и корнеплодов диких форм и культурных сортов растений, гербарий «Сельскохозяйственные растения».</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Экскурсия</w:t>
      </w:r>
      <w:r>
        <w:rPr>
          <w:rFonts w:ascii="Times New Roman" w:hAnsi="Times New Roman"/>
          <w:b/>
          <w:i w:val="false"/>
          <w:color w:val="000000"/>
          <w:sz w:val="28"/>
        </w:rPr>
        <w:t xml:space="preserve"> </w:t>
      </w:r>
      <w:r>
        <w:rPr>
          <w:rFonts w:ascii="Times New Roman" w:hAnsi="Times New Roman"/>
          <w:b w:val="false"/>
          <w:i w:val="false"/>
          <w:color w:val="000000"/>
          <w:sz w:val="28"/>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Тема 1. Эволюционная биология.</w:t>
      </w:r>
    </w:p>
    <w:p>
      <w:pPr>
        <w:spacing w:before="0" w:after="0" w:line="264"/>
        <w:ind w:firstLine="600"/>
        <w:jc w:val="both"/>
      </w:pPr>
      <w:r>
        <w:rPr>
          <w:rFonts w:ascii="Times New Roman" w:hAnsi="Times New Roman"/>
          <w:b w:val="false"/>
          <w:i w:val="false"/>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pPr>
        <w:spacing w:before="0" w:after="0" w:line="264"/>
        <w:ind w:firstLine="600"/>
        <w:jc w:val="both"/>
      </w:pPr>
      <w:r>
        <w:rPr>
          <w:rFonts w:ascii="Times New Roman" w:hAnsi="Times New Roman"/>
          <w:b w:val="false"/>
          <w:i w:val="false"/>
          <w:color w:val="000000"/>
          <w:sz w:val="28"/>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pPr>
        <w:spacing w:before="0" w:after="0" w:line="264"/>
        <w:ind w:firstLine="600"/>
        <w:jc w:val="both"/>
      </w:pPr>
      <w:r>
        <w:rPr>
          <w:rFonts w:ascii="Times New Roman" w:hAnsi="Times New Roman"/>
          <w:b w:val="false"/>
          <w:i w:val="false"/>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pPr>
        <w:spacing w:before="0" w:after="0" w:line="264"/>
        <w:ind w:firstLine="600"/>
        <w:jc w:val="both"/>
      </w:pPr>
      <w:r>
        <w:rPr>
          <w:rFonts w:ascii="Times New Roman" w:hAnsi="Times New Roman"/>
          <w:b w:val="false"/>
          <w:i w:val="false"/>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pPr>
        <w:spacing w:before="0" w:after="0" w:line="264"/>
        <w:ind w:firstLine="600"/>
        <w:jc w:val="both"/>
      </w:pPr>
      <w:r>
        <w:rPr>
          <w:rFonts w:ascii="Times New Roman" w:hAnsi="Times New Roman"/>
          <w:b w:val="false"/>
          <w:i w:val="false"/>
          <w:color w:val="000000"/>
          <w:sz w:val="28"/>
        </w:rPr>
        <w:t>Синтетическая теория эволюции (СТЭ) и её основные положения.</w:t>
      </w:r>
    </w:p>
    <w:p>
      <w:pPr>
        <w:spacing w:before="0" w:after="0" w:line="264"/>
        <w:ind w:firstLine="600"/>
        <w:jc w:val="both"/>
      </w:pPr>
      <w:r>
        <w:rPr>
          <w:rFonts w:ascii="Times New Roman" w:hAnsi="Times New Roman"/>
          <w:b w:val="false"/>
          <w:i w:val="false"/>
          <w:color w:val="000000"/>
          <w:sz w:val="28"/>
        </w:rPr>
        <w:t>Микроэволюция. Популяция как единица вида и эволюции.</w:t>
      </w:r>
    </w:p>
    <w:p>
      <w:pPr>
        <w:spacing w:before="0" w:after="0" w:line="264"/>
        <w:ind w:firstLine="600"/>
        <w:jc w:val="both"/>
      </w:pPr>
      <w:r>
        <w:rPr>
          <w:rFonts w:ascii="Times New Roman" w:hAnsi="Times New Roman"/>
          <w:b w:val="false"/>
          <w:i w:val="false"/>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pPr>
        <w:spacing w:before="0" w:after="0" w:line="264"/>
        <w:ind w:firstLine="600"/>
        <w:jc w:val="both"/>
      </w:pPr>
      <w:r>
        <w:rPr>
          <w:rFonts w:ascii="Times New Roman" w:hAnsi="Times New Roman"/>
          <w:b w:val="false"/>
          <w:i w:val="false"/>
          <w:color w:val="000000"/>
          <w:sz w:val="28"/>
        </w:rPr>
        <w:t>Естественный отбор – направляющий фактор эволюции. Формы естественного отбора.</w:t>
      </w:r>
    </w:p>
    <w:p>
      <w:pPr>
        <w:spacing w:before="0" w:after="0" w:line="264"/>
        <w:ind w:firstLine="600"/>
        <w:jc w:val="both"/>
      </w:pPr>
      <w:r>
        <w:rPr>
          <w:rFonts w:ascii="Times New Roman" w:hAnsi="Times New Roman"/>
          <w:b w:val="false"/>
          <w:i w:val="false"/>
          <w:color w:val="000000"/>
          <w:sz w:val="28"/>
        </w:rPr>
        <w:t>Приспособленность организмов как результат эволюции. Примеры приспособлений у организмов. Ароморфозы и идио­адаптации.</w:t>
      </w:r>
    </w:p>
    <w:p>
      <w:pPr>
        <w:spacing w:before="0" w:after="0" w:line="264"/>
        <w:ind w:firstLine="600"/>
        <w:jc w:val="both"/>
      </w:pPr>
      <w:r>
        <w:rPr>
          <w:rFonts w:ascii="Times New Roman" w:hAnsi="Times New Roman"/>
          <w:b w:val="false"/>
          <w:i w:val="false"/>
          <w:color w:val="000000"/>
          <w:sz w:val="28"/>
        </w:rPr>
        <w:t>Вид и видообразование. Критерии вида. Основные формы видообразования: географическое, экологическое.</w:t>
      </w:r>
    </w:p>
    <w:p>
      <w:pPr>
        <w:spacing w:before="0" w:after="0" w:line="264"/>
        <w:ind w:firstLine="600"/>
        <w:jc w:val="both"/>
      </w:pPr>
      <w:r>
        <w:rPr>
          <w:rFonts w:ascii="Times New Roman" w:hAnsi="Times New Roman"/>
          <w:b w:val="false"/>
          <w:i w:val="false"/>
          <w:color w:val="000000"/>
          <w:sz w:val="28"/>
        </w:rPr>
        <w:t>Макроэволюция. Формы эволюции: филетическая, дивергентная, конвергентная, параллельная. Необратимость эволюции.</w:t>
      </w:r>
    </w:p>
    <w:p>
      <w:pPr>
        <w:spacing w:before="0" w:after="0" w:line="264"/>
        <w:ind w:firstLine="600"/>
        <w:jc w:val="both"/>
      </w:pPr>
      <w:r>
        <w:rPr>
          <w:rFonts w:ascii="Times New Roman" w:hAnsi="Times New Roman"/>
          <w:b w:val="false"/>
          <w:i w:val="false"/>
          <w:color w:val="000000"/>
          <w:sz w:val="28"/>
        </w:rPr>
        <w:t>Происхождение от неспециализированных предков. Прогрессирующая специализация. Адаптивная радиация.</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К. Линней, Ж. Б. Ламарк, Ч. Дарвин, В. О. Ковалевский, К. М. Бэр, Э. Геккель, Ф. Мюллер, А. Н. Северцов.</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pPr>
        <w:spacing w:before="0" w:after="0" w:line="264"/>
        <w:ind w:firstLine="600"/>
        <w:jc w:val="both"/>
      </w:pPr>
      <w:r>
        <w:rPr>
          <w:rFonts w:ascii="Times New Roman" w:hAnsi="Times New Roman"/>
          <w:b w:val="false"/>
          <w:i w:val="false"/>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«Сравнение видов по морфологическому критерию».</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«Описание приспособленности организма и её относительного характера».</w:t>
      </w:r>
    </w:p>
    <w:p>
      <w:pPr>
        <w:spacing w:before="0" w:after="0" w:line="264"/>
        <w:ind w:firstLine="600"/>
        <w:jc w:val="both"/>
      </w:pPr>
      <w:r>
        <w:rPr>
          <w:rFonts w:ascii="Times New Roman" w:hAnsi="Times New Roman"/>
          <w:b/>
          <w:i w:val="false"/>
          <w:color w:val="000000"/>
          <w:sz w:val="28"/>
        </w:rPr>
        <w:t>Тема 2. Возникновение и развитие жизни на Земле.</w:t>
      </w:r>
    </w:p>
    <w:p>
      <w:pPr>
        <w:spacing w:before="0" w:after="0" w:line="264"/>
        <w:ind w:firstLine="600"/>
        <w:jc w:val="both"/>
      </w:pPr>
      <w:r>
        <w:rPr>
          <w:rFonts w:ascii="Times New Roman" w:hAnsi="Times New Roman"/>
          <w:b w:val="false"/>
          <w:i w:val="false"/>
          <w:color w:val="000000"/>
          <w:sz w:val="28"/>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pPr>
        <w:spacing w:before="0" w:after="0" w:line="264"/>
        <w:ind w:firstLine="600"/>
        <w:jc w:val="both"/>
      </w:pPr>
      <w:r>
        <w:rPr>
          <w:rFonts w:ascii="Times New Roman" w:hAnsi="Times New Roman"/>
          <w:b w:val="false"/>
          <w:i w:val="false"/>
          <w:color w:val="000000"/>
          <w:sz w:val="28"/>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pPr>
        <w:spacing w:before="0" w:after="0" w:line="264"/>
        <w:ind w:firstLine="600"/>
        <w:jc w:val="both"/>
      </w:pPr>
      <w:r>
        <w:rPr>
          <w:rFonts w:ascii="Times New Roman" w:hAnsi="Times New Roman"/>
          <w:b w:val="false"/>
          <w:i w:val="false"/>
          <w:color w:val="000000"/>
          <w:sz w:val="28"/>
        </w:rPr>
        <w:t>Мезозойская эра и её периоды: триасовый, юрский, меловой.</w:t>
      </w:r>
    </w:p>
    <w:p>
      <w:pPr>
        <w:spacing w:before="0" w:after="0" w:line="264"/>
        <w:ind w:firstLine="600"/>
        <w:jc w:val="both"/>
      </w:pPr>
      <w:r>
        <w:rPr>
          <w:rFonts w:ascii="Times New Roman" w:hAnsi="Times New Roman"/>
          <w:b w:val="false"/>
          <w:i w:val="false"/>
          <w:color w:val="000000"/>
          <w:sz w:val="28"/>
        </w:rPr>
        <w:t>Кайнозойская эра и её периоды: палеогеновый, неогеновый, антропогеновый.</w:t>
      </w:r>
    </w:p>
    <w:p>
      <w:pPr>
        <w:spacing w:before="0" w:after="0" w:line="264"/>
        <w:ind w:firstLine="600"/>
        <w:jc w:val="both"/>
      </w:pPr>
      <w:r>
        <w:rPr>
          <w:rFonts w:ascii="Times New Roman" w:hAnsi="Times New Roman"/>
          <w:b w:val="false"/>
          <w:i w:val="false"/>
          <w:color w:val="000000"/>
          <w:sz w:val="28"/>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pPr>
        <w:spacing w:before="0" w:after="0" w:line="264"/>
        <w:ind w:firstLine="600"/>
        <w:jc w:val="both"/>
      </w:pPr>
      <w:r>
        <w:rPr>
          <w:rFonts w:ascii="Times New Roman" w:hAnsi="Times New Roman"/>
          <w:b w:val="false"/>
          <w:i w:val="false"/>
          <w:color w:val="000000"/>
          <w:sz w:val="28"/>
        </w:rPr>
        <w:t>Система органического мира как отражение эволюции. Основные систематические группы организмов.</w:t>
      </w:r>
    </w:p>
    <w:p>
      <w:pPr>
        <w:spacing w:before="0" w:after="0" w:line="264"/>
        <w:ind w:firstLine="600"/>
        <w:jc w:val="both"/>
      </w:pPr>
      <w:r>
        <w:rPr>
          <w:rFonts w:ascii="Times New Roman" w:hAnsi="Times New Roman"/>
          <w:b w:val="false"/>
          <w:i w:val="false"/>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pPr>
        <w:spacing w:before="0" w:after="0" w:line="264"/>
        <w:ind w:firstLine="600"/>
        <w:jc w:val="both"/>
      </w:pPr>
      <w:r>
        <w:rPr>
          <w:rFonts w:ascii="Times New Roman" w:hAnsi="Times New Roman"/>
          <w:b w:val="false"/>
          <w:i w:val="false"/>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pPr>
        <w:spacing w:before="0" w:after="0" w:line="264"/>
        <w:ind w:firstLine="600"/>
        <w:jc w:val="both"/>
      </w:pPr>
      <w:r>
        <w:rPr>
          <w:rFonts w:ascii="Times New Roman" w:hAnsi="Times New Roman"/>
          <w:b w:val="false"/>
          <w:i w:val="false"/>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pPr>
        <w:spacing w:before="0" w:after="0" w:line="264"/>
        <w:ind w:firstLine="600"/>
        <w:jc w:val="both"/>
      </w:pPr>
      <w:r>
        <w:rPr>
          <w:rFonts w:ascii="Times New Roman" w:hAnsi="Times New Roman"/>
          <w:b w:val="false"/>
          <w:i w:val="false"/>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Ф. Реди, Л. Пастер, А. И. Опарин, С. Миллер, Г. Юри, Ч. Дарвин.</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1. «Изучение ископаемых остатков растений и животных в коллекциях».</w:t>
      </w:r>
    </w:p>
    <w:p>
      <w:pPr>
        <w:spacing w:before="0" w:after="0" w:line="264"/>
        <w:ind w:firstLine="600"/>
        <w:jc w:val="both"/>
      </w:pPr>
      <w:r>
        <w:rPr>
          <w:rFonts w:ascii="Times New Roman" w:hAnsi="Times New Roman"/>
          <w:b w:val="false"/>
          <w:i w:val="false"/>
          <w:color w:val="000000"/>
          <w:sz w:val="28"/>
        </w:rPr>
        <w:t>Экскурсия «Эволюция органического мира на Земле» (в естественно-научный или краеведческий музей).</w:t>
      </w:r>
    </w:p>
    <w:p>
      <w:pPr>
        <w:spacing w:before="0" w:after="0" w:line="264"/>
        <w:ind w:firstLine="600"/>
        <w:jc w:val="both"/>
      </w:pPr>
      <w:r>
        <w:rPr>
          <w:rFonts w:ascii="Times New Roman" w:hAnsi="Times New Roman"/>
          <w:b/>
          <w:i w:val="false"/>
          <w:color w:val="000000"/>
          <w:sz w:val="28"/>
        </w:rPr>
        <w:t>Тема 3. Организмы и окружающая среда.</w:t>
      </w:r>
    </w:p>
    <w:p>
      <w:pPr>
        <w:spacing w:before="0" w:after="0" w:line="264"/>
        <w:ind w:firstLine="600"/>
        <w:jc w:val="both"/>
      </w:pPr>
      <w:r>
        <w:rPr>
          <w:rFonts w:ascii="Times New Roman" w:hAnsi="Times New Roman"/>
          <w:b w:val="false"/>
          <w:i w:val="false"/>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pPr>
        <w:spacing w:before="0" w:after="0" w:line="264"/>
        <w:ind w:firstLine="600"/>
        <w:jc w:val="both"/>
      </w:pPr>
      <w:r>
        <w:rPr>
          <w:rFonts w:ascii="Times New Roman" w:hAnsi="Times New Roman"/>
          <w:b w:val="false"/>
          <w:i w:val="false"/>
          <w:color w:val="000000"/>
          <w:sz w:val="28"/>
        </w:rPr>
        <w:t>Среды обитания организмов: водная, наземно-воздушная, почвенная, внутриорганизменная.</w:t>
      </w:r>
    </w:p>
    <w:p>
      <w:pPr>
        <w:spacing w:before="0" w:after="0" w:line="264"/>
        <w:ind w:firstLine="600"/>
        <w:jc w:val="both"/>
      </w:pPr>
      <w:r>
        <w:rPr>
          <w:rFonts w:ascii="Times New Roman" w:hAnsi="Times New Roman"/>
          <w:b w:val="false"/>
          <w:i w:val="false"/>
          <w:color w:val="000000"/>
          <w:sz w:val="28"/>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pPr>
        <w:spacing w:before="0" w:after="0" w:line="264"/>
        <w:ind w:firstLine="600"/>
        <w:jc w:val="both"/>
      </w:pPr>
      <w:r>
        <w:rPr>
          <w:rFonts w:ascii="Times New Roman" w:hAnsi="Times New Roman"/>
          <w:b w:val="false"/>
          <w:i w:val="false"/>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pPr>
        <w:spacing w:before="0" w:after="0" w:line="264"/>
        <w:ind w:firstLine="600"/>
        <w:jc w:val="both"/>
      </w:pPr>
      <w:r>
        <w:rPr>
          <w:rFonts w:ascii="Times New Roman" w:hAnsi="Times New Roman"/>
          <w:b w:val="false"/>
          <w:i w:val="false"/>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pPr>
        <w:spacing w:before="0" w:after="0" w:line="264"/>
        <w:ind w:firstLine="600"/>
        <w:jc w:val="both"/>
      </w:pPr>
      <w:r>
        <w:rPr>
          <w:rFonts w:ascii="Times New Roman" w:hAnsi="Times New Roman"/>
          <w:b w:val="false"/>
          <w:i w:val="false"/>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pPr>
        <w:spacing w:before="0" w:after="0" w:line="264"/>
        <w:ind w:firstLine="600"/>
        <w:jc w:val="both"/>
      </w:pPr>
      <w:r>
        <w:rPr>
          <w:rFonts w:ascii="Times New Roman" w:hAnsi="Times New Roman"/>
          <w:b/>
          <w:i w:val="false"/>
          <w:color w:val="000000"/>
          <w:sz w:val="28"/>
        </w:rPr>
        <w:t xml:space="preserve">Демонстрации: </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Гумбольдт, К. Ф. Рулье, Э. Геккель.</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pPr>
        <w:spacing w:before="0" w:after="0" w:line="264"/>
        <w:ind w:firstLine="600"/>
        <w:jc w:val="both"/>
      </w:pPr>
      <w:r>
        <w:rPr>
          <w:rFonts w:ascii="Times New Roman" w:hAnsi="Times New Roman"/>
          <w:b/>
          <w:i w:val="false"/>
          <w:color w:val="000000"/>
          <w:sz w:val="28"/>
        </w:rPr>
        <w:t>Лабораторные и практические работы:</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3. «Морфологические особенности растений из разных мест обитания».</w:t>
      </w:r>
    </w:p>
    <w:p>
      <w:pPr>
        <w:spacing w:before="0" w:after="0" w:line="264"/>
        <w:ind w:firstLine="600"/>
        <w:jc w:val="both"/>
      </w:pPr>
      <w:r>
        <w:rPr>
          <w:rFonts w:ascii="Times New Roman" w:hAnsi="Times New Roman"/>
          <w:b w:val="false"/>
          <w:i w:val="false"/>
          <w:color w:val="000000"/>
          <w:sz w:val="28"/>
        </w:rPr>
        <w:t>Лабораторная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4. «Влияние света на рост и развитие черенков колеуса».</w:t>
      </w:r>
    </w:p>
    <w:p>
      <w:pPr>
        <w:spacing w:before="0" w:after="0" w:line="264"/>
        <w:ind w:firstLine="600"/>
        <w:jc w:val="both"/>
      </w:pPr>
      <w:r>
        <w:rPr>
          <w:rFonts w:ascii="Times New Roman" w:hAnsi="Times New Roman"/>
          <w:b w:val="false"/>
          <w:i w:val="false"/>
          <w:color w:val="000000"/>
          <w:sz w:val="28"/>
        </w:rPr>
        <w:t>Практическая работа №</w:t>
      </w:r>
      <w:r>
        <w:rPr>
          <w:rFonts w:ascii="Times New Roman" w:hAnsi="Times New Roman"/>
          <w:b w:val="false"/>
          <w:i w:val="false"/>
          <w:color w:val="000000"/>
          <w:sz w:val="28"/>
        </w:rPr>
        <w:t xml:space="preserve"> </w:t>
      </w:r>
      <w:r>
        <w:rPr>
          <w:rFonts w:ascii="Times New Roman" w:hAnsi="Times New Roman"/>
          <w:b w:val="false"/>
          <w:i w:val="false"/>
          <w:color w:val="000000"/>
          <w:sz w:val="28"/>
        </w:rPr>
        <w:t>2. «Подсчёт плотности популяций разных видов растений».</w:t>
      </w:r>
    </w:p>
    <w:p>
      <w:pPr>
        <w:spacing w:before="0" w:after="0" w:line="264"/>
        <w:ind w:firstLine="600"/>
        <w:jc w:val="both"/>
      </w:pPr>
      <w:r>
        <w:rPr>
          <w:rFonts w:ascii="Times New Roman" w:hAnsi="Times New Roman"/>
          <w:b/>
          <w:i w:val="false"/>
          <w:color w:val="000000"/>
          <w:sz w:val="28"/>
        </w:rPr>
        <w:t>Тема 4. Сообщества и экологические системы.</w:t>
      </w:r>
    </w:p>
    <w:p>
      <w:pPr>
        <w:spacing w:before="0" w:after="0" w:line="264"/>
        <w:ind w:firstLine="600"/>
        <w:jc w:val="both"/>
      </w:pPr>
      <w:r>
        <w:rPr>
          <w:rFonts w:ascii="Times New Roman" w:hAnsi="Times New Roman"/>
          <w:b w:val="false"/>
          <w:i w:val="false"/>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pPr>
        <w:spacing w:before="0" w:after="0" w:line="264"/>
        <w:ind w:firstLine="600"/>
        <w:jc w:val="both"/>
      </w:pPr>
      <w:r>
        <w:rPr>
          <w:rFonts w:ascii="Times New Roman" w:hAnsi="Times New Roman"/>
          <w:b w:val="false"/>
          <w:i w:val="false"/>
          <w:color w:val="000000"/>
          <w:sz w:val="28"/>
        </w:rPr>
        <w:t>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pPr>
        <w:spacing w:before="0" w:after="0" w:line="264"/>
        <w:ind w:firstLine="600"/>
        <w:jc w:val="both"/>
      </w:pPr>
      <w:r>
        <w:rPr>
          <w:rFonts w:ascii="Times New Roman" w:hAnsi="Times New Roman"/>
          <w:b w:val="false"/>
          <w:i w:val="false"/>
          <w:color w:val="000000"/>
          <w:sz w:val="28"/>
        </w:rPr>
        <w:t>Природные экосистемы. Экосистемы озёр и рек. Экосистема хвойного или широколиственного леса.</w:t>
      </w:r>
    </w:p>
    <w:p>
      <w:pPr>
        <w:spacing w:before="0" w:after="0" w:line="264"/>
        <w:ind w:firstLine="600"/>
        <w:jc w:val="both"/>
      </w:pPr>
      <w:r>
        <w:rPr>
          <w:rFonts w:ascii="Times New Roman" w:hAnsi="Times New Roman"/>
          <w:b w:val="false"/>
          <w:i w:val="false"/>
          <w:color w:val="000000"/>
          <w:sz w:val="28"/>
        </w:rPr>
        <w:t>Антропогенные экосистемы. Агроэкосистемы. Урбоэкосистемы. Биологическое и хозяйственное значение агроэкосистем и урбоэкосистем.</w:t>
      </w:r>
    </w:p>
    <w:p>
      <w:pPr>
        <w:spacing w:before="0" w:after="0" w:line="264"/>
        <w:ind w:firstLine="600"/>
        <w:jc w:val="both"/>
      </w:pPr>
      <w:r>
        <w:rPr>
          <w:rFonts w:ascii="Times New Roman" w:hAnsi="Times New Roman"/>
          <w:b w:val="false"/>
          <w:i w:val="false"/>
          <w:color w:val="000000"/>
          <w:sz w:val="28"/>
        </w:rPr>
        <w:t>Биоразнообразие как фактор устойчивости экосистем. Сохранение биологического разнообразия на Земле.</w:t>
      </w:r>
    </w:p>
    <w:p>
      <w:pPr>
        <w:spacing w:before="0" w:after="0" w:line="264"/>
        <w:ind w:firstLine="600"/>
        <w:jc w:val="both"/>
      </w:pPr>
      <w:r>
        <w:rPr>
          <w:rFonts w:ascii="Times New Roman" w:hAnsi="Times New Roman"/>
          <w:b w:val="false"/>
          <w:i w:val="false"/>
          <w:color w:val="000000"/>
          <w:sz w:val="28"/>
        </w:rPr>
        <w:t>Учение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pPr>
        <w:spacing w:before="0" w:after="0" w:line="264"/>
        <w:ind w:firstLine="600"/>
        <w:jc w:val="both"/>
      </w:pPr>
      <w:r>
        <w:rPr>
          <w:rFonts w:ascii="Times New Roman" w:hAnsi="Times New Roman"/>
          <w:b w:val="false"/>
          <w:i w:val="false"/>
          <w:color w:val="000000"/>
          <w:sz w:val="28"/>
        </w:rPr>
        <w:t>Круговороты веществ и биогеохимические циклы элементов (углерода, азота). Зональность биосферы. Основные биомы суши.</w:t>
      </w:r>
    </w:p>
    <w:p>
      <w:pPr>
        <w:spacing w:before="0" w:after="0" w:line="264"/>
        <w:ind w:firstLine="600"/>
        <w:jc w:val="both"/>
      </w:pPr>
      <w:r>
        <w:rPr>
          <w:rFonts w:ascii="Times New Roman" w:hAnsi="Times New Roman"/>
          <w:b w:val="false"/>
          <w:i w:val="false"/>
          <w:color w:val="000000"/>
          <w:sz w:val="28"/>
        </w:rPr>
        <w:t>Человечество в биосфере Земли. Антропогенные изменения в биосфере. Глобальные экологические проблемы.</w:t>
      </w:r>
    </w:p>
    <w:p>
      <w:pPr>
        <w:spacing w:before="0" w:after="0" w:line="264"/>
        <w:ind w:firstLine="600"/>
        <w:jc w:val="both"/>
      </w:pPr>
      <w:r>
        <w:rPr>
          <w:rFonts w:ascii="Times New Roman" w:hAnsi="Times New Roman"/>
          <w:b w:val="false"/>
          <w:i w:val="false"/>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pPr>
        <w:spacing w:before="0" w:after="0" w:line="264"/>
        <w:ind w:firstLine="600"/>
        <w:jc w:val="both"/>
      </w:pPr>
      <w:r>
        <w:rPr>
          <w:rFonts w:ascii="Times New Roman" w:hAnsi="Times New Roman"/>
          <w:b/>
          <w:i w:val="false"/>
          <w:color w:val="000000"/>
          <w:sz w:val="28"/>
        </w:rPr>
        <w:t>Демонстрации:</w:t>
      </w:r>
    </w:p>
    <w:p>
      <w:pPr>
        <w:spacing w:before="0" w:after="0" w:line="264"/>
        <w:ind w:firstLine="600"/>
        <w:jc w:val="both"/>
      </w:pPr>
      <w:r>
        <w:rPr>
          <w:rFonts w:ascii="Times New Roman" w:hAnsi="Times New Roman"/>
          <w:b w:val="false"/>
          <w:i w:val="false"/>
          <w:color w:val="000000"/>
          <w:sz w:val="28"/>
        </w:rPr>
        <w:t>Портреты:</w:t>
      </w:r>
      <w:r>
        <w:rPr>
          <w:rFonts w:ascii="Times New Roman" w:hAnsi="Times New Roman"/>
          <w:b w:val="false"/>
          <w:i w:val="false"/>
          <w:color w:val="000000"/>
          <w:sz w:val="28"/>
        </w:rPr>
        <w:t xml:space="preserve"> А. Дж. Тенсли, В. Н. Сукачёв, В. И. Вернадский.</w:t>
      </w:r>
    </w:p>
    <w:p>
      <w:pPr>
        <w:spacing w:before="0" w:after="0" w:line="264"/>
        <w:ind w:firstLine="600"/>
        <w:jc w:val="both"/>
      </w:pPr>
      <w:r>
        <w:rPr>
          <w:rFonts w:ascii="Times New Roman" w:hAnsi="Times New Roman"/>
          <w:b w:val="false"/>
          <w:i w:val="false"/>
          <w:color w:val="000000"/>
          <w:sz w:val="28"/>
        </w:rPr>
        <w:t>Таблицы и схемы:</w:t>
      </w:r>
      <w:r>
        <w:rPr>
          <w:rFonts w:ascii="Times New Roman" w:hAnsi="Times New Roman"/>
          <w:b w:val="false"/>
          <w:i w:val="false"/>
          <w:color w:val="000000"/>
          <w:sz w:val="28"/>
        </w:rPr>
        <w:t xml:space="preserve">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pPr>
        <w:spacing w:before="0" w:after="0" w:line="264"/>
        <w:ind w:firstLine="600"/>
        <w:jc w:val="both"/>
      </w:pPr>
      <w:r>
        <w:rPr>
          <w:rFonts w:ascii="Times New Roman" w:hAnsi="Times New Roman"/>
          <w:b w:val="false"/>
          <w:i w:val="false"/>
          <w:color w:val="000000"/>
          <w:sz w:val="28"/>
        </w:rPr>
        <w:t>Оборудование:</w:t>
      </w:r>
      <w:r>
        <w:rPr>
          <w:rFonts w:ascii="Times New Roman" w:hAnsi="Times New Roman"/>
          <w:b w:val="false"/>
          <w:i w:val="false"/>
          <w:color w:val="000000"/>
          <w:sz w:val="28"/>
        </w:rPr>
        <w:t xml:space="preserve">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bookmarkStart w:name="block-7023569" w:id="9"/>
    <w:p>
      <w:pPr>
        <w:sectPr>
          <w:pgSz w:w="11906" w:h="16383" w:orient="portrait"/>
        </w:sectPr>
      </w:pPr>
    </w:p>
    <w:bookmarkEnd w:id="9"/>
    <w:bookmarkEnd w:id="8"/>
    <w:bookmarkStart w:name="block-7023570"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БИОЛОГИИ НА БАЗОВОМ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left="120"/>
        <w:jc w:val="both"/>
      </w:pPr>
      <w:r>
        <w:rPr>
          <w:rFonts w:ascii="Times New Roman" w:hAnsi="Times New Roman"/>
          <w:b/>
          <w:i w:val="false"/>
          <w:color w:val="000000"/>
          <w:sz w:val="28"/>
        </w:rPr>
        <w:t xml:space="preserve"> 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pPr>
        <w:spacing w:before="0" w:after="0" w:line="264"/>
        <w:ind w:firstLine="600"/>
        <w:jc w:val="both"/>
      </w:pPr>
      <w:r>
        <w:rPr>
          <w:rFonts w:ascii="Times New Roman" w:hAnsi="Times New Roman"/>
          <w:b w:val="false"/>
          <w:i w:val="false"/>
          <w:color w:val="000000"/>
          <w:sz w:val="28"/>
        </w:rPr>
        <w:t>способность определять собственную позицию по отношению к явлениям современной жизни и объяснять её;</w:t>
      </w:r>
    </w:p>
    <w:p>
      <w:pPr>
        <w:spacing w:before="0" w:after="0" w:line="264"/>
        <w:ind w:firstLine="600"/>
        <w:jc w:val="both"/>
      </w:pPr>
      <w:r>
        <w:rPr>
          <w:rFonts w:ascii="Times New Roman" w:hAnsi="Times New Roman"/>
          <w:b w:val="false"/>
          <w:i w:val="false"/>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pPr>
        <w:spacing w:before="0" w:after="0" w:line="264"/>
        <w:ind w:firstLine="600"/>
        <w:jc w:val="both"/>
      </w:pPr>
      <w:r>
        <w:rPr>
          <w:rFonts w:ascii="Times New Roman" w:hAnsi="Times New Roman"/>
          <w:b w:val="false"/>
          <w:i w:val="false"/>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spacing w:before="0" w:after="0" w:line="264"/>
        <w:ind w:firstLine="600"/>
        <w:jc w:val="both"/>
      </w:pPr>
      <w:r>
        <w:rPr>
          <w:rFonts w:ascii="Times New Roman" w:hAnsi="Times New Roman"/>
          <w:b w:val="false"/>
          <w:i w:val="false"/>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pPr>
        <w:spacing w:before="0" w:after="0" w:line="264"/>
        <w:ind w:firstLine="600"/>
        <w:jc w:val="both"/>
      </w:pPr>
      <w:r>
        <w:rPr>
          <w:rFonts w:ascii="Times New Roman" w:hAnsi="Times New Roman"/>
          <w:b w:val="false"/>
          <w:i w:val="false"/>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сформированность 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понимание эмоционального воздействия живой природы и её ценности;</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осознание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w:t>
      </w:r>
    </w:p>
    <w:p>
      <w:pPr>
        <w:spacing w:before="0" w:after="0" w:line="264"/>
        <w:ind w:firstLine="600"/>
        <w:jc w:val="both"/>
      </w:pPr>
      <w:r>
        <w:rPr>
          <w:rFonts w:ascii="Times New Roman" w:hAnsi="Times New Roman"/>
          <w:b w:val="false"/>
          <w:i w:val="false"/>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val="false"/>
          <w:i w:val="false"/>
          <w:color w:val="000000"/>
          <w:sz w:val="28"/>
        </w:rPr>
        <w:t>осознание глобального характера экологических проблем и путей их решения;</w:t>
      </w:r>
    </w:p>
    <w:p>
      <w:pPr>
        <w:spacing w:before="0" w:after="0" w:line="264"/>
        <w:ind w:firstLine="600"/>
        <w:jc w:val="both"/>
      </w:pPr>
      <w:r>
        <w:rPr>
          <w:rFonts w:ascii="Times New Roman" w:hAnsi="Times New Roman"/>
          <w:b w:val="false"/>
          <w:i w:val="false"/>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pPr>
        <w:spacing w:before="0" w:after="0" w:line="264"/>
        <w:ind w:firstLine="600"/>
        <w:jc w:val="both"/>
      </w:pPr>
      <w:r>
        <w:rPr>
          <w:rFonts w:ascii="Times New Roman" w:hAnsi="Times New Roman"/>
          <w:b w:val="false"/>
          <w:i w:val="false"/>
          <w:color w:val="000000"/>
          <w:sz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pPr>
        <w:spacing w:before="0" w:after="0" w:line="264"/>
        <w:ind w:firstLine="600"/>
        <w:jc w:val="both"/>
      </w:pPr>
      <w:r>
        <w:rPr>
          <w:rFonts w:ascii="Times New Roman" w:hAnsi="Times New Roman"/>
          <w:b w:val="false"/>
          <w:i w:val="false"/>
          <w:color w:val="000000"/>
          <w:sz w:val="28"/>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pPr>
        <w:spacing w:before="0" w:after="0" w:line="264"/>
        <w:ind w:firstLine="600"/>
        <w:jc w:val="both"/>
      </w:pPr>
      <w:r>
        <w:rPr>
          <w:rFonts w:ascii="Times New Roman" w:hAnsi="Times New Roman"/>
          <w:b w:val="false"/>
          <w:i w:val="false"/>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способность самостоятельно использовать биологические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pPr>
        <w:spacing w:before="0" w:after="0" w:line="264"/>
        <w:ind w:firstLine="600"/>
        <w:jc w:val="both"/>
      </w:pPr>
      <w:r>
        <w:rPr>
          <w:rFonts w:ascii="Times New Roman" w:hAnsi="Times New Roman"/>
          <w:b w:val="false"/>
          <w:i w:val="false"/>
          <w:color w:val="000000"/>
          <w:sz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spacing w:before="0" w:after="0" w:line="264"/>
        <w:ind w:firstLine="600"/>
        <w:jc w:val="both"/>
      </w:pPr>
      <w:r>
        <w:rPr>
          <w:rFonts w:ascii="Times New Roman" w:hAnsi="Times New Roman"/>
          <w:b w:val="false"/>
          <w:i w:val="false"/>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использовать биологические понятия для объяснения фактов и явлений живой природы;</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spacing w:before="0" w:after="0" w:line="264"/>
        <w:ind w:firstLine="600"/>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 оценивать риски последствий деятельности;</w:t>
      </w:r>
    </w:p>
    <w:p>
      <w:pPr>
        <w:spacing w:before="0" w:after="0" w:line="264"/>
        <w:ind w:firstLine="60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spacing w:before="0" w:after="0" w:line="264"/>
        <w:ind w:firstLine="600"/>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 xml:space="preserve"> 2)</w:t>
      </w:r>
      <w:r>
        <w:rPr>
          <w:rFonts w:ascii="Times New Roman" w:hAnsi="Times New Roman"/>
          <w:b w:val="false"/>
          <w:i w:val="false"/>
          <w:color w:val="000000"/>
          <w:sz w:val="28"/>
        </w:rPr>
        <w:t xml:space="preserve"> </w:t>
      </w: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val="false"/>
          <w:i w:val="false"/>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pPr>
        <w:spacing w:before="0" w:after="0" w:line="264"/>
        <w:ind w:firstLine="600"/>
        <w:jc w:val="both"/>
      </w:pPr>
      <w:r>
        <w:rPr>
          <w:rFonts w:ascii="Times New Roman" w:hAnsi="Times New Roman"/>
          <w:b w:val="false"/>
          <w:i w:val="false"/>
          <w:color w:val="000000"/>
          <w:sz w:val="28"/>
        </w:rPr>
        <w:t>формировать научный тип мышления, владеть научной терминологией, ключевыми понятиями и методами;</w:t>
      </w:r>
    </w:p>
    <w:p>
      <w:pPr>
        <w:spacing w:before="0" w:after="0" w:line="264"/>
        <w:ind w:firstLine="60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spacing w:before="0" w:after="0" w:line="264"/>
        <w:ind w:firstLine="60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spacing w:before="0" w:after="0" w:line="264"/>
        <w:ind w:firstLine="600"/>
        <w:jc w:val="both"/>
      </w:pPr>
      <w:r>
        <w:rPr>
          <w:rFonts w:ascii="Times New Roman" w:hAnsi="Times New Roman"/>
          <w:b w:val="false"/>
          <w:i w:val="false"/>
          <w:color w:val="000000"/>
          <w:sz w:val="28"/>
        </w:rPr>
        <w:t>давать оценку новым ситуациям, оценивать приобретённый опыт;</w:t>
      </w:r>
    </w:p>
    <w:p>
      <w:pPr>
        <w:spacing w:before="0" w:after="0" w:line="264"/>
        <w:ind w:firstLine="60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spacing w:before="0" w:after="0" w:line="264"/>
        <w:ind w:firstLine="600"/>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spacing w:before="0" w:after="0" w:line="264"/>
        <w:ind w:firstLine="600"/>
        <w:jc w:val="both"/>
      </w:pPr>
      <w:r>
        <w:rPr>
          <w:rFonts w:ascii="Times New Roman" w:hAnsi="Times New Roman"/>
          <w:b w:val="false"/>
          <w:i w:val="false"/>
          <w:color w:val="000000"/>
          <w:sz w:val="28"/>
        </w:rPr>
        <w:t>уметь интегрировать знания из разных предметных областей;</w:t>
      </w:r>
    </w:p>
    <w:p>
      <w:pPr>
        <w:spacing w:before="0" w:after="0" w:line="264"/>
        <w:ind w:firstLine="60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pPr>
        <w:spacing w:before="0" w:after="0" w:line="264"/>
        <w:ind w:firstLine="600"/>
        <w:jc w:val="both"/>
      </w:pPr>
      <w:r>
        <w:rPr>
          <w:rFonts w:ascii="Times New Roman" w:hAnsi="Times New Roman"/>
          <w:b w:val="false"/>
          <w:i w:val="false"/>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pPr>
        <w:spacing w:before="0" w:after="0" w:line="264"/>
        <w:ind w:firstLine="600"/>
        <w:jc w:val="both"/>
      </w:pPr>
      <w:r>
        <w:rPr>
          <w:rFonts w:ascii="Times New Roman" w:hAnsi="Times New Roman"/>
          <w:b w:val="false"/>
          <w:i w:val="false"/>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биологической информации (схемы, графики, диаграммы, таблицы, рисунки и другое);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pPr>
        <w:spacing w:before="0" w:after="0" w:line="264"/>
        <w:ind w:firstLine="600"/>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Овладение универсальными коммуникативными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pPr>
        <w:spacing w:before="0" w:after="0" w:line="264"/>
        <w:ind w:firstLine="600"/>
        <w:jc w:val="both"/>
      </w:pPr>
      <w:r>
        <w:rPr>
          <w:rFonts w:ascii="Times New Roman" w:hAnsi="Times New Roman"/>
          <w:b w:val="false"/>
          <w:i w:val="false"/>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pPr>
        <w:spacing w:before="0" w:after="0" w:line="264"/>
        <w:ind w:firstLine="600"/>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spacing w:before="0" w:after="0" w:line="264"/>
        <w:ind w:firstLine="600"/>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pPr>
        <w:spacing w:before="0" w:after="0" w:line="264"/>
        <w:ind w:firstLine="60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spacing w:before="0" w:after="0" w:line="264"/>
        <w:ind w:firstLine="600"/>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line="264"/>
        <w:ind w:firstLine="600"/>
        <w:jc w:val="both"/>
      </w:pPr>
      <w:r>
        <w:rPr>
          <w:rFonts w:ascii="Times New Roman" w:hAnsi="Times New Roman"/>
          <w:b/>
          <w:i w:val="false"/>
          <w:color w:val="000000"/>
          <w:sz w:val="28"/>
        </w:rPr>
        <w:t>Овладение универсальными регулятивными действиями:</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использовать биологические знания для выявления проблем и их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pPr>
        <w:spacing w:before="0" w:after="0" w:line="264"/>
        <w:ind w:firstLine="60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spacing w:before="0" w:after="0" w:line="264"/>
        <w:ind w:firstLine="600"/>
        <w:jc w:val="both"/>
      </w:pPr>
      <w:r>
        <w:rPr>
          <w:rFonts w:ascii="Times New Roman" w:hAnsi="Times New Roman"/>
          <w:b w:val="false"/>
          <w:i w:val="false"/>
          <w:color w:val="000000"/>
          <w:sz w:val="28"/>
        </w:rPr>
        <w:t>давать оценку новым ситуациям;</w:t>
      </w:r>
    </w:p>
    <w:p>
      <w:pPr>
        <w:spacing w:before="0" w:after="0" w:line="264"/>
        <w:ind w:firstLine="600"/>
        <w:jc w:val="both"/>
      </w:pPr>
      <w:r>
        <w:rPr>
          <w:rFonts w:ascii="Times New Roman" w:hAnsi="Times New Roman"/>
          <w:b w:val="false"/>
          <w:i w:val="false"/>
          <w:color w:val="000000"/>
          <w:sz w:val="28"/>
        </w:rPr>
        <w:t>расширять рамки учебного предмета на основе личных предпочтений;</w:t>
      </w:r>
    </w:p>
    <w:p>
      <w:pPr>
        <w:spacing w:before="0" w:after="0" w:line="264"/>
        <w:ind w:firstLine="60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spacing w:before="0" w:after="0" w:line="264"/>
        <w:ind w:firstLine="600"/>
        <w:jc w:val="both"/>
      </w:pPr>
      <w:r>
        <w:rPr>
          <w:rFonts w:ascii="Times New Roman" w:hAnsi="Times New Roman"/>
          <w:b w:val="false"/>
          <w:i w:val="false"/>
          <w:color w:val="000000"/>
          <w:sz w:val="28"/>
        </w:rPr>
        <w:t>оценивать приобретённый опыт;</w:t>
      </w:r>
    </w:p>
    <w:p>
      <w:pPr>
        <w:spacing w:before="0" w:after="0" w:line="264"/>
        <w:ind w:firstLine="600"/>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pPr>
        <w:spacing w:before="0" w:after="0" w:line="264"/>
        <w:ind w:firstLine="60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принимать себя, понимая свои недостатки и достоинства;</w:t>
      </w:r>
    </w:p>
    <w:p>
      <w:pPr>
        <w:spacing w:before="0" w:after="0" w:line="264"/>
        <w:ind w:firstLine="600"/>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val="false"/>
          <w:i w:val="false"/>
          <w:color w:val="000000"/>
          <w:sz w:val="28"/>
        </w:rPr>
        <w:t>признавать своё право и право других на ошибки;</w:t>
      </w:r>
    </w:p>
    <w:p>
      <w:pPr>
        <w:spacing w:before="0" w:after="0" w:line="264"/>
        <w:ind w:firstLine="600"/>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bookmarkStart w:name="_Toc138318760" w:id="11"/>
      <w:bookmarkEnd w:id="11"/>
      <w:bookmarkStart w:name="_Toc134720971" w:id="12"/>
      <w:bookmarkEnd w:id="12"/>
      <w:r>
        <w:rPr>
          <w:rFonts w:ascii="Times New Roman" w:hAnsi="Times New Roman"/>
          <w:b/>
          <w:i w:val="false"/>
          <w:color w:val="000000"/>
          <w:sz w:val="28"/>
        </w:rPr>
        <w:t>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10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(клеточная, хромосомная, мутационная, центральная догма молекулярной биологии), законы (Г.</w:t>
      </w:r>
      <w:r>
        <w:rPr>
          <w:rFonts w:ascii="Times New Roman" w:hAnsi="Times New Roman"/>
          <w:b w:val="false"/>
          <w:i w:val="false"/>
          <w:color w:val="000000"/>
          <w:sz w:val="28"/>
        </w:rPr>
        <w:t xml:space="preserve"> </w:t>
      </w:r>
      <w:r>
        <w:rPr>
          <w:rFonts w:ascii="Times New Roman" w:hAnsi="Times New Roman"/>
          <w:b w:val="false"/>
          <w:i w:val="false"/>
          <w:color w:val="000000"/>
          <w:sz w:val="28"/>
        </w:rPr>
        <w:t>Менделя, Т.</w:t>
      </w:r>
      <w:r>
        <w:rPr>
          <w:rFonts w:ascii="Times New Roman" w:hAnsi="Times New Roman"/>
          <w:b w:val="false"/>
          <w:i w:val="false"/>
          <w:color w:val="000000"/>
          <w:sz w:val="28"/>
        </w:rPr>
        <w:t xml:space="preserve"> </w:t>
      </w:r>
      <w:r>
        <w:rPr>
          <w:rFonts w:ascii="Times New Roman" w:hAnsi="Times New Roman"/>
          <w:b w:val="false"/>
          <w:i w:val="false"/>
          <w:color w:val="000000"/>
          <w:sz w:val="28"/>
        </w:rPr>
        <w:t>Моргана,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и учения (о центрах многообразия и происхождения культурных растений Н.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Вавилова),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учебного предмета «Биология» </w:t>
      </w:r>
      <w:r>
        <w:rPr>
          <w:rFonts w:ascii="Times New Roman" w:hAnsi="Times New Roman"/>
          <w:b/>
          <w:i/>
          <w:color w:val="000000"/>
          <w:sz w:val="28"/>
        </w:rPr>
        <w:t>в 11 классе</w:t>
      </w:r>
      <w:r>
        <w:rPr>
          <w:rFonts w:ascii="Times New Roman" w:hAnsi="Times New Roman"/>
          <w:b w:val="false"/>
          <w:i w:val="false"/>
          <w:color w:val="000000"/>
          <w:sz w:val="28"/>
        </w:rPr>
        <w:t xml:space="preserve"> должны отражать:</w:t>
      </w:r>
    </w:p>
    <w:p>
      <w:pPr>
        <w:spacing w:before="0" w:after="0" w:line="264"/>
        <w:ind w:firstLine="600"/>
        <w:jc w:val="both"/>
      </w:pPr>
      <w:r>
        <w:rPr>
          <w:rFonts w:ascii="Times New Roman" w:hAnsi="Times New Roman"/>
          <w:b w:val="false"/>
          <w:i w:val="false"/>
          <w:color w:val="000000"/>
          <w:sz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pPr>
        <w:spacing w:before="0" w:after="0" w:line="264"/>
        <w:ind w:firstLine="600"/>
        <w:jc w:val="both"/>
      </w:pPr>
      <w:r>
        <w:rPr>
          <w:rFonts w:ascii="Times New Roman" w:hAnsi="Times New Roman"/>
          <w:b w:val="false"/>
          <w:i w:val="false"/>
          <w:color w:val="000000"/>
          <w:sz w:val="28"/>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pPr>
        <w:spacing w:before="0" w:after="0" w:line="264"/>
        <w:ind w:firstLine="600"/>
        <w:jc w:val="both"/>
      </w:pPr>
      <w:r>
        <w:rPr>
          <w:rFonts w:ascii="Times New Roman" w:hAnsi="Times New Roman"/>
          <w:b w:val="false"/>
          <w:i w:val="false"/>
          <w:color w:val="000000"/>
          <w:sz w:val="28"/>
        </w:rPr>
        <w:t>умение излагать биологические теории (эволюционная теория Ч. Дарвина, синтетическая теория эволюции), законы и закономерности (зародышевого сходства К. М.</w:t>
      </w:r>
      <w:r>
        <w:rPr>
          <w:rFonts w:ascii="Times New Roman" w:hAnsi="Times New Roman"/>
          <w:b w:val="false"/>
          <w:i w:val="false"/>
          <w:color w:val="000000"/>
          <w:sz w:val="28"/>
        </w:rPr>
        <w:t xml:space="preserve"> </w:t>
      </w:r>
      <w:r>
        <w:rPr>
          <w:rFonts w:ascii="Times New Roman" w:hAnsi="Times New Roman"/>
          <w:b w:val="false"/>
          <w:i w:val="false"/>
          <w:color w:val="000000"/>
          <w:sz w:val="28"/>
        </w:rPr>
        <w:t>Бэра, чередования главных направлений и путей эволюции А. Н.</w:t>
      </w:r>
      <w:r>
        <w:rPr>
          <w:rFonts w:ascii="Times New Roman" w:hAnsi="Times New Roman"/>
          <w:b w:val="false"/>
          <w:i w:val="false"/>
          <w:color w:val="000000"/>
          <w:sz w:val="28"/>
        </w:rPr>
        <w:t xml:space="preserve"> </w:t>
      </w:r>
      <w:r>
        <w:rPr>
          <w:rFonts w:ascii="Times New Roman" w:hAnsi="Times New Roman"/>
          <w:b w:val="false"/>
          <w:i w:val="false"/>
          <w:color w:val="000000"/>
          <w:sz w:val="28"/>
        </w:rPr>
        <w:t>Северцова, учения о биосфере В. И.</w:t>
      </w:r>
      <w:r>
        <w:rPr>
          <w:rFonts w:ascii="Times New Roman" w:hAnsi="Times New Roman"/>
          <w:b w:val="false"/>
          <w:i w:val="false"/>
          <w:color w:val="000000"/>
          <w:sz w:val="28"/>
        </w:rPr>
        <w:t xml:space="preserve"> </w:t>
      </w:r>
      <w:r>
        <w:rPr>
          <w:rFonts w:ascii="Times New Roman" w:hAnsi="Times New Roman"/>
          <w:b w:val="false"/>
          <w:i w:val="false"/>
          <w:color w:val="000000"/>
          <w:sz w:val="28"/>
        </w:rPr>
        <w:t>Вернадского), определять границы их применимости к живым системам;</w:t>
      </w:r>
    </w:p>
    <w:p>
      <w:pPr>
        <w:spacing w:before="0" w:after="0" w:line="264"/>
        <w:ind w:firstLine="600"/>
        <w:jc w:val="both"/>
      </w:pPr>
      <w:r>
        <w:rPr>
          <w:rFonts w:ascii="Times New Roman" w:hAnsi="Times New Roman"/>
          <w:b w:val="false"/>
          <w:i w:val="false"/>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pPr>
        <w:spacing w:before="0" w:after="0" w:line="264"/>
        <w:ind w:firstLine="600"/>
        <w:jc w:val="both"/>
      </w:pPr>
      <w:r>
        <w:rPr>
          <w:rFonts w:ascii="Times New Roman" w:hAnsi="Times New Roman"/>
          <w:b w:val="false"/>
          <w:i w:val="false"/>
          <w:color w:val="000000"/>
          <w:sz w:val="28"/>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pPr>
        <w:spacing w:before="0" w:after="0" w:line="264"/>
        <w:ind w:firstLine="600"/>
        <w:jc w:val="both"/>
      </w:pPr>
      <w:r>
        <w:rPr>
          <w:rFonts w:ascii="Times New Roman" w:hAnsi="Times New Roman"/>
          <w:b w:val="false"/>
          <w:i w:val="false"/>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pPr>
        <w:spacing w:before="0" w:after="0" w:line="264"/>
        <w:ind w:firstLine="600"/>
        <w:jc w:val="both"/>
      </w:pPr>
      <w:r>
        <w:rPr>
          <w:rFonts w:ascii="Times New Roman" w:hAnsi="Times New Roman"/>
          <w:b w:val="false"/>
          <w:i w:val="false"/>
          <w:color w:val="000000"/>
          <w:sz w:val="28"/>
        </w:rPr>
        <w:t>умение решать элементарные биологические задачи, составлять схемы переноса веществ и энергии в экосистемах (цепи питания);</w:t>
      </w:r>
    </w:p>
    <w:p>
      <w:pPr>
        <w:spacing w:before="0" w:after="0" w:line="264"/>
        <w:ind w:firstLine="600"/>
        <w:jc w:val="both"/>
      </w:pPr>
      <w:r>
        <w:rPr>
          <w:rFonts w:ascii="Times New Roman" w:hAnsi="Times New Roman"/>
          <w:b w:val="false"/>
          <w:i w:val="false"/>
          <w:color w:val="000000"/>
          <w:sz w:val="28"/>
        </w:rPr>
        <w:t>умение выполнять лабораторные и практические работы, соблюдать правила при работе с учебным и лабораторным оборудованием;</w:t>
      </w:r>
    </w:p>
    <w:p>
      <w:pPr>
        <w:spacing w:before="0" w:after="0" w:line="264"/>
        <w:ind w:firstLine="600"/>
        <w:jc w:val="both"/>
      </w:pPr>
      <w:r>
        <w:rPr>
          <w:rFonts w:ascii="Times New Roman" w:hAnsi="Times New Roman"/>
          <w:b w:val="false"/>
          <w:i w:val="false"/>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pPr>
        <w:spacing w:before="0" w:after="0" w:line="264"/>
        <w:ind w:firstLine="600"/>
        <w:jc w:val="both"/>
      </w:pPr>
      <w:r>
        <w:rPr>
          <w:rFonts w:ascii="Times New Roman" w:hAnsi="Times New Roman"/>
          <w:b w:val="false"/>
          <w:i w:val="false"/>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bookmarkStart w:name="block-7023570" w:id="13"/>
    <w:p>
      <w:pPr>
        <w:sectPr>
          <w:pgSz w:w="11906" w:h="16383" w:orient="portrait"/>
        </w:sectPr>
      </w:pPr>
    </w:p>
    <w:bookmarkEnd w:id="13"/>
    <w:bookmarkEnd w:id="10"/>
    <w:bookmarkStart w:name="block-702356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как наука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Живые системы и их организация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и строение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Жизнедеятельность клетки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https://m.edsoo.ru/7f41c292</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Размножение и индивидуальное развитие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Наследственность и изменчивость организмов</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https://m.edsoo.ru/7f41c292</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организмов. Основы биотехнологии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https://m.edsoo.ru/7f41c292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8"/>
        <w:gridCol w:w="2240"/>
        <w:gridCol w:w="1477"/>
        <w:gridCol w:w="2522"/>
        <w:gridCol w:w="2640"/>
        <w:gridCol w:w="4007"/>
      </w:tblGrid>
      <w:tr>
        <w:trPr>
          <w:trHeight w:val="300" w:hRule="atLeast"/>
          <w:trHeight w:val="144" w:hRule="atLeast"/>
        </w:trPr>
        <w:tc>
          <w:tcPr>
            <w:tcW w:w="4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Эволюционная биология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Возникновение и развитие жизни на Земле</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Организмы и окружающая среда</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https://m.edsoo.ru/7f41cc74</w:t>
              </w:r>
            </w:hyperlink>
          </w:p>
        </w:tc>
      </w:tr>
      <w:tr>
        <w:trPr>
          <w:trHeight w:val="82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и экологические системы</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4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0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https://m.edsoo.ru/7f41cc74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2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2804" w:type="dxa"/>
            <w:tcBorders/>
            <w:tcMar>
              <w:top w:w="50" w:type="dxa"/>
              <w:left w:w="100" w:type="dxa"/>
            </w:tcMar>
            <w:vAlign w:val="center"/>
          </w:tcPr>
          <w:p>
            <w:pPr>
              <w:jc w:val="left"/>
            </w:pPr>
          </w:p>
        </w:tc>
      </w:tr>
    </w:tbl>
    <w:p>
      <w:pPr>
        <w:sectPr>
          <w:pgSz w:w="16383" w:h="11906" w:orient="landscape"/>
        </w:sectPr>
      </w:pPr>
    </w:p>
    <w:bookmarkStart w:name="block-7023564" w:id="15"/>
    <w:p>
      <w:pPr>
        <w:sectPr>
          <w:pgSz w:w="16383" w:h="11906" w:orient="landscape"/>
        </w:sectPr>
      </w:pPr>
    </w:p>
    <w:bookmarkEnd w:id="15"/>
    <w:bookmarkEnd w:id="14"/>
    <w:bookmarkStart w:name="block-7023567"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1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Биология в системе наук</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https://m.edsoo.ru/863e6122</w:t>
              </w:r>
            </w:hyperlink>
            <w:r>
              <w:rPr>
                <w:rFonts w:ascii="Times New Roman" w:hAnsi="Times New Roman"/>
                <w:b w:val="false"/>
                <w:i w:val="false"/>
                <w:color w:val="000000"/>
                <w:sz w:val="24"/>
              </w:rPr>
              <w:t xml:space="preserve"> </w:t>
            </w:r>
            <w:hyperlink r:id="rId18">
              <w:r>
                <w:rPr>
                  <w:rFonts w:ascii="Times New Roman" w:hAnsi="Times New Roman"/>
                  <w:b w:val="false"/>
                  <w:i w:val="false"/>
                  <w:color w:val="0000ff"/>
                  <w:sz w:val="22"/>
                  <w:u w:val="single"/>
                </w:rPr>
                <w:t>https://m.edsoo.ru/863e632a</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https://m.edsoo.ru/863e6122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Биологические системы, процессы и их изучение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https://m.edsoo.ru/863e6564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Химический состав клетки. Вода и минеральные соли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https://m.edsoo.ru/863e674e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Состав и строение белков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https://m.edsoo.ru/863e6b72</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https://m.edsoo.ru/863e6b72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 Липиды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https://m.edsoo.ru/863e6870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Нуклеиновые кислоты. АТФ</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https://m.edsoo.ru/863e6d5c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 методы изучения клетки. Клеточная теория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https://m.edsoo.ru/863e6e88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Клетка как целостная живая система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8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https://m.edsoo.ru/863e6ff0</w:t>
              </w:r>
            </w:hyperlink>
            <w:r>
              <w:rPr>
                <w:rFonts w:ascii="Times New Roman" w:hAnsi="Times New Roman"/>
                <w:b w:val="false"/>
                <w:i w:val="false"/>
                <w:color w:val="000000"/>
                <w:sz w:val="24"/>
              </w:rPr>
              <w:t xml:space="preserve"> </w:t>
            </w:r>
            <w:hyperlink r:id="rId28">
              <w:r>
                <w:rPr>
                  <w:rFonts w:ascii="Times New Roman" w:hAnsi="Times New Roman"/>
                  <w:b w:val="false"/>
                  <w:i w:val="false"/>
                  <w:color w:val="0000ff"/>
                  <w:sz w:val="22"/>
                  <w:u w:val="single"/>
                </w:rPr>
                <w:t>https://m.edsoo.ru/863e716c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веществ или метаболизм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https://m.edsoo.ru/863e766c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Фотосинтез. Хемосинтез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https://m.edsoo.ru/863e7c98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Энергетический обмен</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https://m.edsoo.ru/863e7aae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https://m.edsoo.ru/863e7dc4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Биосинтез белка. Реакция матричного синтеза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Трансляция — биосинтез белка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https://m.edsoo.ru/863e796e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Неклеточные формы жизни — вирусы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https://m.edsoo.ru/863e7540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размножения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https://m.edsoo.ru/863e81b6</w:t>
              </w:r>
            </w:hyperlink>
            <w:r>
              <w:rPr>
                <w:rFonts w:ascii="Times New Roman" w:hAnsi="Times New Roman"/>
                <w:b w:val="false"/>
                <w:i w:val="false"/>
                <w:color w:val="000000"/>
                <w:sz w:val="24"/>
              </w:rPr>
              <w:t xml:space="preserve"> </w:t>
            </w:r>
            <w:hyperlink r:id="rId37">
              <w:r>
                <w:rPr>
                  <w:rFonts w:ascii="Times New Roman" w:hAnsi="Times New Roman"/>
                  <w:b w:val="false"/>
                  <w:i w:val="false"/>
                  <w:color w:val="0000ff"/>
                  <w:sz w:val="22"/>
                  <w:u w:val="single"/>
                </w:rPr>
                <w:t>https://m.edsoo.ru/863e831e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Мейоз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https://m.edsoo.ru/863e7f4a</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https://m.edsoo.ru/863e81b6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развитие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https://m.edsoo.ru/863e8436</w:t>
              </w:r>
            </w:hyperlink>
          </w:p>
        </w:tc>
      </w:tr>
      <w:tr>
        <w:trPr>
          <w:trHeight w:val="15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 наука о наследственности и изменчивости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https://m.edsoo.ru/863e86f2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наследования признаков. Моногибридное скрещивание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https://m.edsoo.ru/863e8878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Дигибридное скрещивание. Закон независимого наследования признаков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https://m.edsoo.ru/863e89a4</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https://m.edsoo.ru/863e8c60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пола. Наследование признаков, сцепленных с полом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https://m.edsoo.ru/863e8c60</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Изменчивость. Ненаследственная изменчивость. Лабораторная работа № 6. Изучение модификационной изменчивости, построение вариационного ряда и вариационной кривой»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https://m.edsoo.ru/863e8efe</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Наследственная изменчивость. Лабораторная работа № 7. «Анализ мутаций у дрозофилы на готовых микропрепаратах»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https://m.edsoo.ru/863e8efe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Генетика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https://m.edsoo.ru/863e8d78</w:t>
              </w:r>
            </w:hyperlink>
          </w:p>
        </w:tc>
      </w:tr>
      <w:tr>
        <w:trPr>
          <w:trHeight w:val="17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«Наследственность и изменчивость организмов»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Селекция как наука и процесс</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https://m.edsoo.ru/863e9214</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и достижения селекции растений и животных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https://m.edsoo.ru/863e9214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Биотехнология как отрасль производства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https://m.edsoo.ru/863e9336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https://m.edsoo.ru/863ea20e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представлений об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https://m.edsoo.ru/863e9570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Микроэволюция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https://m.edsoo.ru/863e9c1e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https://m.edsoo.ru/863e99c6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(элементарные факторы)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https://m.edsoo.ru/863e9da4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отбор и его формы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https://m.edsoo.ru/863e9ed0</w:t>
              </w:r>
            </w:hyperlink>
          </w:p>
        </w:tc>
      </w:tr>
      <w:tr>
        <w:trPr>
          <w:trHeight w:val="33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https://m.edsoo.ru/863e9fde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Направления и пути макроэволюции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https://m.edsoo.ru/863e9c1e</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Необратимость эволюции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жизни на Земле и методы её изучения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Гипотезы происхождения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https://m.edsoo.ru/863ea5a6</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жизни на Земле по эрам и периодам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https://m.edsoo.ru/863ea6be</w:t>
              </w:r>
            </w:hyperlink>
          </w:p>
        </w:tc>
      </w:tr>
      <w:tr>
        <w:trPr>
          <w:trHeight w:val="297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https://m.edsoo.ru/863ea8bc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Современная система органического мира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https://m.edsoo.ru/863ea48e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Эволюция человека (антропогенез)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https://m.edsoo.ru/863eac2c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Движущие силы (факторы) антропогенеза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https://m.edsoo.ru/863ead44</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стадии эволюции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Человеческие расы и природные адаптации человека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https://m.edsoo.ru/863eaea2</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«Возникновение и развитие жизни на Земле»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Экология как наука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Среды обитания и экологические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https://m.edsoo.ru/863eafec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https://m.edsoo.ru/863eb10e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Биотические факторы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https://m.edsoo.ru/863eb348</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Сообщества организмов — биоценоз</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https://m.edsoo.ru/863eb46a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Экологические системы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https://m.edsoo.ru/863eb46a</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экосистемы. Экологические пирамиды. Свойства экосистем. Сукцессия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https://m.edsoo.ru/863eb5fa</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Антропогенные экосистемы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Биосфера — глобальная экосистема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https://m.edsoo.ru/863ebb5e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существования биосферы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https://m.edsoo.ru/863ebd16</w:t>
              </w:r>
            </w:hyperlink>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Человечество в биосфере Земли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Сосуществование природы и человечества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https://m.edsoo.ru/863eba1e</w:t>
              </w:r>
            </w:hyperlink>
          </w:p>
        </w:tc>
      </w:tr>
      <w:tr>
        <w:trPr>
          <w:trHeight w:val="18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темы «Сообщества и экологические системы»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023567" w:id="17"/>
    <w:p>
      <w:pPr>
        <w:sectPr>
          <w:pgSz w:w="16383" w:h="11906" w:orient="landscape"/>
        </w:sectPr>
      </w:pPr>
    </w:p>
    <w:bookmarkEnd w:id="17"/>
    <w:bookmarkEnd w:id="16"/>
    <w:bookmarkStart w:name="block-7023568"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afc3992-2479-4825-97e8-55faa1aba9ed" w:id="19"/>
      <w:r>
        <w:rPr>
          <w:rFonts w:ascii="Times New Roman" w:hAnsi="Times New Roman"/>
          <w:b w:val="false"/>
          <w:i w:val="false"/>
          <w:color w:val="000000"/>
          <w:sz w:val="28"/>
        </w:rPr>
        <w:t>• Биология, 10 класс/ Каменский А.А., Касперская Е.К., Сивоглазов В.И., Акционерное общество «Издательство «Просвещение»</w:t>
      </w:r>
      <w:bookmarkEnd w:id="19"/>
      <w:r>
        <w:rPr>
          <w:sz w:val="28"/>
        </w:rPr>
        <w:br/>
      </w:r>
      <w:bookmarkStart w:name="1afc3992-2479-4825-97e8-55faa1aba9ed" w:id="20"/>
      <w:r>
        <w:rPr>
          <w:rFonts w:ascii="Times New Roman" w:hAnsi="Times New Roman"/>
          <w:b w:val="false"/>
          <w:i w:val="false"/>
          <w:color w:val="000000"/>
          <w:sz w:val="28"/>
        </w:rPr>
        <w:t xml:space="preserve"> • Биология, 11 класс/ Каменский А.А., Касперская Е.К., Сивоглазов В.И.,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67ab85e-d001-4ef1-a68a-3a188c1c3fcd" w:id="21"/>
      <w:r>
        <w:rPr>
          <w:rFonts w:ascii="Times New Roman" w:hAnsi="Times New Roman"/>
          <w:b w:val="false"/>
          <w:i w:val="false"/>
          <w:color w:val="000000"/>
          <w:sz w:val="28"/>
        </w:rPr>
        <w:t>Общая биология. Базовый уровень. 10-11 класс. Методическое пособие</w:t>
      </w:r>
      <w:bookmarkEnd w:id="21"/>
      <w:r>
        <w:rPr>
          <w:sz w:val="28"/>
        </w:rPr>
        <w:br/>
      </w:r>
      <w:bookmarkStart w:name="067ab85e-d001-4ef1-a68a-3a188c1c3fcd" w:id="22"/>
      <w:bookmarkEnd w:id="2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f609a0d8-1d02-442e-8076-df34c8584109" w:id="23"/>
      <w:r>
        <w:rPr>
          <w:rFonts w:ascii="Times New Roman" w:hAnsi="Times New Roman"/>
          <w:b w:val="false"/>
          <w:i w:val="false"/>
          <w:color w:val="000000"/>
          <w:sz w:val="28"/>
        </w:rPr>
        <w:t>https://m.edsoo.ru/7f41c292</w:t>
      </w:r>
      <w:bookmarkEnd w:id="23"/>
      <w:r>
        <w:rPr>
          <w:sz w:val="28"/>
        </w:rPr>
        <w:br/>
      </w:r>
      <w:bookmarkStart w:name="f609a0d8-1d02-442e-8076-df34c8584109" w:id="24"/>
      <w:r>
        <w:rPr>
          <w:rFonts w:ascii="Times New Roman" w:hAnsi="Times New Roman"/>
          <w:b w:val="false"/>
          <w:i w:val="false"/>
          <w:color w:val="000000"/>
          <w:sz w:val="28"/>
        </w:rPr>
        <w:t xml:space="preserve"> https://m.edsoo.ru/7f41cc74</w:t>
      </w:r>
      <w:bookmarkEnd w:id="24"/>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023568" w:id="25"/>
    <w:p>
      <w:pPr>
        <w:sectPr>
          <w:pgSz w:w="11906" w:h="16383" w:orient="portrait"/>
        </w:sectPr>
      </w:pPr>
    </w:p>
    <w:bookmarkEnd w:id="25"/>
    <w:bookmarkEnd w:id="1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c292" Type="http://schemas.openxmlformats.org/officeDocument/2006/relationships/hyperlink" Id="rId4"/>
    <Relationship TargetMode="External" Target="https://m.edsoo.ru/7f41c292" Type="http://schemas.openxmlformats.org/officeDocument/2006/relationships/hyperlink" Id="rId5"/>
    <Relationship TargetMode="External" Target="https://m.edsoo.ru/7f41c292" Type="http://schemas.openxmlformats.org/officeDocument/2006/relationships/hyperlink" Id="rId6"/>
    <Relationship TargetMode="External" Target="https://m.edsoo.ru/7f41c292" Type="http://schemas.openxmlformats.org/officeDocument/2006/relationships/hyperlink" Id="rId7"/>
    <Relationship TargetMode="External" Target="https://m.edsoo.ru/7f41c292" Type="http://schemas.openxmlformats.org/officeDocument/2006/relationships/hyperlink" Id="rId8"/>
    <Relationship TargetMode="External" Target="https://m.edsoo.ru/7f41c292" Type="http://schemas.openxmlformats.org/officeDocument/2006/relationships/hyperlink" Id="rId9"/>
    <Relationship TargetMode="External" Target="https://m.edsoo.ru/7f41c292" Type="http://schemas.openxmlformats.org/officeDocument/2006/relationships/hyperlink" Id="rId10"/>
    <Relationship TargetMode="External" Target="https://m.edsoo.ru/7f41c292" Type="http://schemas.openxmlformats.org/officeDocument/2006/relationships/hyperlink" Id="rId11"/>
    <Relationship TargetMode="External" Target="https://m.edsoo.ru/7f41cc74" Type="http://schemas.openxmlformats.org/officeDocument/2006/relationships/hyperlink" Id="rId12"/>
    <Relationship TargetMode="External" Target="https://m.edsoo.ru/7f41cc74" Type="http://schemas.openxmlformats.org/officeDocument/2006/relationships/hyperlink" Id="rId13"/>
    <Relationship TargetMode="External" Target="https://m.edsoo.ru/7f41cc74" Type="http://schemas.openxmlformats.org/officeDocument/2006/relationships/hyperlink" Id="rId14"/>
    <Relationship TargetMode="External" Target="https://m.edsoo.ru/7f41cc74" Type="http://schemas.openxmlformats.org/officeDocument/2006/relationships/hyperlink" Id="rId15"/>
    <Relationship TargetMode="External" Target="https://m.edsoo.ru/7f41cc74" Type="http://schemas.openxmlformats.org/officeDocument/2006/relationships/hyperlink" Id="rId16"/>
    <Relationship TargetMode="External" Target="https://m.edsoo.ru/863e6122" Type="http://schemas.openxmlformats.org/officeDocument/2006/relationships/hyperlink" Id="rId17"/>
    <Relationship TargetMode="External" Target="https://m.edsoo.ru/863e632a" Type="http://schemas.openxmlformats.org/officeDocument/2006/relationships/hyperlink" Id="rId18"/>
    <Relationship TargetMode="External" Target="https://m.edsoo.ru/863e6122" Type="http://schemas.openxmlformats.org/officeDocument/2006/relationships/hyperlink" Id="rId19"/>
    <Relationship TargetMode="External" Target="https://m.edsoo.ru/863e6564" Type="http://schemas.openxmlformats.org/officeDocument/2006/relationships/hyperlink" Id="rId20"/>
    <Relationship TargetMode="External" Target="https://m.edsoo.ru/863e674e" Type="http://schemas.openxmlformats.org/officeDocument/2006/relationships/hyperlink" Id="rId21"/>
    <Relationship TargetMode="External" Target="https://m.edsoo.ru/863e6b72" Type="http://schemas.openxmlformats.org/officeDocument/2006/relationships/hyperlink" Id="rId22"/>
    <Relationship TargetMode="External" Target="https://m.edsoo.ru/863e6b72" Type="http://schemas.openxmlformats.org/officeDocument/2006/relationships/hyperlink" Id="rId23"/>
    <Relationship TargetMode="External" Target="https://m.edsoo.ru/863e6870" Type="http://schemas.openxmlformats.org/officeDocument/2006/relationships/hyperlink" Id="rId24"/>
    <Relationship TargetMode="External" Target="https://m.edsoo.ru/863e6d5c" Type="http://schemas.openxmlformats.org/officeDocument/2006/relationships/hyperlink" Id="rId25"/>
    <Relationship TargetMode="External" Target="https://m.edsoo.ru/863e6e88" Type="http://schemas.openxmlformats.org/officeDocument/2006/relationships/hyperlink" Id="rId26"/>
    <Relationship TargetMode="External" Target="https://m.edsoo.ru/863e6ff0" Type="http://schemas.openxmlformats.org/officeDocument/2006/relationships/hyperlink" Id="rId27"/>
    <Relationship TargetMode="External" Target="https://m.edsoo.ru/863e716c" Type="http://schemas.openxmlformats.org/officeDocument/2006/relationships/hyperlink" Id="rId28"/>
    <Relationship TargetMode="External" Target="https://m.edsoo.ru/863e766c" Type="http://schemas.openxmlformats.org/officeDocument/2006/relationships/hyperlink" Id="rId29"/>
    <Relationship TargetMode="External" Target="https://m.edsoo.ru/863e7c98" Type="http://schemas.openxmlformats.org/officeDocument/2006/relationships/hyperlink" Id="rId30"/>
    <Relationship TargetMode="External" Target="https://m.edsoo.ru/863e7aae" Type="http://schemas.openxmlformats.org/officeDocument/2006/relationships/hyperlink" Id="rId31"/>
    <Relationship TargetMode="External" Target="https://m.edsoo.ru/863e7dc4" Type="http://schemas.openxmlformats.org/officeDocument/2006/relationships/hyperlink" Id="rId32"/>
    <Relationship TargetMode="External" Target="https://m.edsoo.ru/863e796e" Type="http://schemas.openxmlformats.org/officeDocument/2006/relationships/hyperlink" Id="rId33"/>
    <Relationship TargetMode="External" Target="https://m.edsoo.ru/863e796e" Type="http://schemas.openxmlformats.org/officeDocument/2006/relationships/hyperlink" Id="rId34"/>
    <Relationship TargetMode="External" Target="https://m.edsoo.ru/863e7540" Type="http://schemas.openxmlformats.org/officeDocument/2006/relationships/hyperlink" Id="rId35"/>
    <Relationship TargetMode="External" Target="https://m.edsoo.ru/863e81b6" Type="http://schemas.openxmlformats.org/officeDocument/2006/relationships/hyperlink" Id="rId36"/>
    <Relationship TargetMode="External" Target="https://m.edsoo.ru/863e831e" Type="http://schemas.openxmlformats.org/officeDocument/2006/relationships/hyperlink" Id="rId37"/>
    <Relationship TargetMode="External" Target="https://m.edsoo.ru/863e7f4a" Type="http://schemas.openxmlformats.org/officeDocument/2006/relationships/hyperlink" Id="rId38"/>
    <Relationship TargetMode="External" Target="https://m.edsoo.ru/863e81b6" Type="http://schemas.openxmlformats.org/officeDocument/2006/relationships/hyperlink" Id="rId39"/>
    <Relationship TargetMode="External" Target="https://m.edsoo.ru/863e8436" Type="http://schemas.openxmlformats.org/officeDocument/2006/relationships/hyperlink" Id="rId40"/>
    <Relationship TargetMode="External" Target="https://m.edsoo.ru/863e86f2" Type="http://schemas.openxmlformats.org/officeDocument/2006/relationships/hyperlink" Id="rId41"/>
    <Relationship TargetMode="External" Target="https://m.edsoo.ru/863e8878" Type="http://schemas.openxmlformats.org/officeDocument/2006/relationships/hyperlink" Id="rId42"/>
    <Relationship TargetMode="External" Target="https://m.edsoo.ru/863e89a4" Type="http://schemas.openxmlformats.org/officeDocument/2006/relationships/hyperlink" Id="rId43"/>
    <Relationship TargetMode="External" Target="https://m.edsoo.ru/863e8c60" Type="http://schemas.openxmlformats.org/officeDocument/2006/relationships/hyperlink" Id="rId44"/>
    <Relationship TargetMode="External" Target="https://m.edsoo.ru/863e8c60" Type="http://schemas.openxmlformats.org/officeDocument/2006/relationships/hyperlink" Id="rId45"/>
    <Relationship TargetMode="External" Target="https://m.edsoo.ru/863e8efe" Type="http://schemas.openxmlformats.org/officeDocument/2006/relationships/hyperlink" Id="rId46"/>
    <Relationship TargetMode="External" Target="https://m.edsoo.ru/863e8efe" Type="http://schemas.openxmlformats.org/officeDocument/2006/relationships/hyperlink" Id="rId47"/>
    <Relationship TargetMode="External" Target="https://m.edsoo.ru/863e8d78" Type="http://schemas.openxmlformats.org/officeDocument/2006/relationships/hyperlink" Id="rId48"/>
    <Relationship TargetMode="External" Target="https://m.edsoo.ru/863e9214" Type="http://schemas.openxmlformats.org/officeDocument/2006/relationships/hyperlink" Id="rId49"/>
    <Relationship TargetMode="External" Target="https://m.edsoo.ru/863e9214" Type="http://schemas.openxmlformats.org/officeDocument/2006/relationships/hyperlink" Id="rId50"/>
    <Relationship TargetMode="External" Target="https://m.edsoo.ru/863e9336" Type="http://schemas.openxmlformats.org/officeDocument/2006/relationships/hyperlink" Id="rId51"/>
    <Relationship TargetMode="External" Target="https://m.edsoo.ru/863ea20e" Type="http://schemas.openxmlformats.org/officeDocument/2006/relationships/hyperlink" Id="rId52"/>
    <Relationship TargetMode="External" Target="https://m.edsoo.ru/863e9570" Type="http://schemas.openxmlformats.org/officeDocument/2006/relationships/hyperlink" Id="rId53"/>
    <Relationship TargetMode="External" Target="https://m.edsoo.ru/863e9c1e" Type="http://schemas.openxmlformats.org/officeDocument/2006/relationships/hyperlink" Id="rId54"/>
    <Relationship TargetMode="External" Target="https://m.edsoo.ru/863e99c6" Type="http://schemas.openxmlformats.org/officeDocument/2006/relationships/hyperlink" Id="rId55"/>
    <Relationship TargetMode="External" Target="https://m.edsoo.ru/863e9da4" Type="http://schemas.openxmlformats.org/officeDocument/2006/relationships/hyperlink" Id="rId56"/>
    <Relationship TargetMode="External" Target="https://m.edsoo.ru/863e9ed0" Type="http://schemas.openxmlformats.org/officeDocument/2006/relationships/hyperlink" Id="rId57"/>
    <Relationship TargetMode="External" Target="https://m.edsoo.ru/863e9fde" Type="http://schemas.openxmlformats.org/officeDocument/2006/relationships/hyperlink" Id="rId58"/>
    <Relationship TargetMode="External" Target="https://m.edsoo.ru/863e9c1e" Type="http://schemas.openxmlformats.org/officeDocument/2006/relationships/hyperlink" Id="rId59"/>
    <Relationship TargetMode="External" Target="https://m.edsoo.ru/863ea5a6" Type="http://schemas.openxmlformats.org/officeDocument/2006/relationships/hyperlink" Id="rId60"/>
    <Relationship TargetMode="External" Target="https://m.edsoo.ru/863ea6be" Type="http://schemas.openxmlformats.org/officeDocument/2006/relationships/hyperlink" Id="rId61"/>
    <Relationship TargetMode="External" Target="https://m.edsoo.ru/863ea8bc" Type="http://schemas.openxmlformats.org/officeDocument/2006/relationships/hyperlink" Id="rId62"/>
    <Relationship TargetMode="External" Target="https://m.edsoo.ru/863ea48e" Type="http://schemas.openxmlformats.org/officeDocument/2006/relationships/hyperlink" Id="rId63"/>
    <Relationship TargetMode="External" Target="https://m.edsoo.ru/863eac2c" Type="http://schemas.openxmlformats.org/officeDocument/2006/relationships/hyperlink" Id="rId64"/>
    <Relationship TargetMode="External" Target="https://m.edsoo.ru/863ead44" Type="http://schemas.openxmlformats.org/officeDocument/2006/relationships/hyperlink" Id="rId65"/>
    <Relationship TargetMode="External" Target="https://m.edsoo.ru/863eaea2" Type="http://schemas.openxmlformats.org/officeDocument/2006/relationships/hyperlink" Id="rId66"/>
    <Relationship TargetMode="External" Target="https://m.edsoo.ru/863eafec" Type="http://schemas.openxmlformats.org/officeDocument/2006/relationships/hyperlink" Id="rId67"/>
    <Relationship TargetMode="External" Target="https://m.edsoo.ru/863eb10e" Type="http://schemas.openxmlformats.org/officeDocument/2006/relationships/hyperlink" Id="rId68"/>
    <Relationship TargetMode="External" Target="https://m.edsoo.ru/863eb348" Type="http://schemas.openxmlformats.org/officeDocument/2006/relationships/hyperlink" Id="rId69"/>
    <Relationship TargetMode="External" Target="https://m.edsoo.ru/863eb46a" Type="http://schemas.openxmlformats.org/officeDocument/2006/relationships/hyperlink" Id="rId70"/>
    <Relationship TargetMode="External" Target="https://m.edsoo.ru/863eb46a" Type="http://schemas.openxmlformats.org/officeDocument/2006/relationships/hyperlink" Id="rId71"/>
    <Relationship TargetMode="External" Target="https://m.edsoo.ru/863eb5fa" Type="http://schemas.openxmlformats.org/officeDocument/2006/relationships/hyperlink" Id="rId72"/>
    <Relationship TargetMode="External" Target="https://m.edsoo.ru/863ebb5e" Type="http://schemas.openxmlformats.org/officeDocument/2006/relationships/hyperlink" Id="rId73"/>
    <Relationship TargetMode="External" Target="https://m.edsoo.ru/863ebd16" Type="http://schemas.openxmlformats.org/officeDocument/2006/relationships/hyperlink" Id="rId74"/>
    <Relationship TargetMode="External" Target="https://m.edsoo.ru/863eba1e" Type="http://schemas.openxmlformats.org/officeDocument/2006/relationships/hyperlink" Id="rId7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