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01104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Управление образования Пожарского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СОШ № 15 Пожарского муниципального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Вечерко С.С.</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Могильникова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983268)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с.Красный Яр</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011042" w:id="5"/>
    <w:p>
      <w:pPr>
        <w:sectPr>
          <w:pgSz w:w="11906" w:h="16383" w:orient="portrait"/>
        </w:sectPr>
      </w:pPr>
    </w:p>
    <w:bookmarkEnd w:id="5"/>
    <w:bookmarkEnd w:id="0"/>
    <w:bookmarkStart w:name="block-7011043"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7011043" w:id="8"/>
    <w:p>
      <w:pPr>
        <w:sectPr>
          <w:pgSz w:w="11906" w:h="16383" w:orient="portrait"/>
        </w:sectPr>
      </w:pPr>
    </w:p>
    <w:bookmarkEnd w:id="8"/>
    <w:bookmarkEnd w:id="6"/>
    <w:bookmarkStart w:name="block-701104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7011044" w:id="10"/>
    <w:p>
      <w:pPr>
        <w:sectPr>
          <w:pgSz w:w="11906" w:h="16383" w:orient="portrait"/>
        </w:sectPr>
      </w:pPr>
    </w:p>
    <w:bookmarkEnd w:id="10"/>
    <w:bookmarkEnd w:id="9"/>
    <w:bookmarkStart w:name="block-7011045"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7011045" w:id="12"/>
    <w:p>
      <w:pPr>
        <w:sectPr>
          <w:pgSz w:w="11906" w:h="16383" w:orient="portrait"/>
        </w:sectPr>
      </w:pPr>
    </w:p>
    <w:bookmarkEnd w:id="12"/>
    <w:bookmarkEnd w:id="11"/>
    <w:bookmarkStart w:name="block-701104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http://school-collection.edu.ru/catalog/? subject[]=30 subject[]=31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http://school-collection.edu.ru/catalog/? subject[]=30 subject[]=31</w:t>
              </w:r>
            </w:hyperlink>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http://school-collection.edu.ru/catalog/? subject[]=30 subject[]=31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http://school-collection.edu.ru/catalog/? subject[]=30 subject[]=31</w:t>
              </w:r>
            </w:hyperlink>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http://school-collection.edu.ru/catalog/? subject[]=30 subject[]=31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http://school-collection.edu.ru/catalog/? subject[]=30 subject[]=31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http://school-collection.edu.ru/catalog/? subject[]=30 subject[]=31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55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http://school-collection.edu.ru/catalog/? subject[]=30 subject[]=31</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http://school-collection.edu.ru/catalog/? subject[]=30 subject[]=31</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http://school-collection.edu.ru/catalog/? subject[]=30 subject[]=31</w:t>
              </w:r>
            </w:hyperlink>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http://school-collection.edu.ru/catalog/? subject[]=30 subject[]=31</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http://school-collection.edu.ru/catalog/? subject[]=30 subject[]=31</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http://school-collection.edu.ru/catalog/? subject[]=30 subject[]=31</w:t>
              </w:r>
            </w:hyperlink>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http://school-collection.edu.ru/catalog/? subject[]=30 subject[]=31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7011046" w:id="14"/>
    <w:p>
      <w:pPr>
        <w:sectPr>
          <w:pgSz w:w="16383" w:h="11906" w:orient="landscape"/>
        </w:sectPr>
      </w:pPr>
    </w:p>
    <w:bookmarkEnd w:id="14"/>
    <w:bookmarkEnd w:id="13"/>
    <w:bookmarkStart w:name="block-7011047"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http://school-collection.edu.ru/catalog/? subject[]=30 subject[]=31</w:t>
              </w:r>
            </w:hyperlink>
          </w:p>
        </w:tc>
      </w:tr>
      <w:tr>
        <w:trPr>
          <w:trHeight w:val="25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http://school-collection.edu.ru/catalog/? subject[]=30 subject[]=31</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http://school-collection.edu.ru/catalog/? subject[]=30 subject[]=31</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http://school-collection.edu.ru/catalog/? subject[]=30 subject[]=31</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http://school-collection.edu.ru/catalog/? subject[]=30 subject[]=31</w:t>
              </w:r>
            </w:hyperlink>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http://school-collection.edu.ru/catalog/? subject[]=30 subject[]=31</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http://school-collection.edu.ru/catalog/? subject[]=30 subject[]=31</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http://school-collection.edu.ru/catalog/? subject[]=30 subject[]=31</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http://school-collection.edu.ru/catalog/? subject[]=30 subject[]=31</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http://school-collection.edu.ru/catalog/? subject[]=30 subject[]=31</w:t>
              </w:r>
            </w:hyperlink>
          </w:p>
        </w:tc>
      </w:tr>
      <w:tr>
        <w:trPr>
          <w:trHeight w:val="17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http://school-collection.edu.ru/catalog/? subject[]=30 subject[]=31</w:t>
              </w:r>
            </w:hyperlink>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http://school-collection.edu.ru/catalog/? subject[]=30 subject[]=31</w:t>
              </w:r>
            </w:hyperlink>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http://school-collection.edu.ru/catalog/? subject[]=30 subject[]=31</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http://school-collection.edu.ru/catalog/? subject[]=30 subject[]=31</w:t>
              </w:r>
            </w:hyperlink>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http://school-collection.edu.ru/catalog/? subject[]=30 subject[]=31</w:t>
              </w:r>
            </w:hyperlink>
          </w:p>
        </w:tc>
      </w:tr>
      <w:tr>
        <w:trPr>
          <w:trHeight w:val="20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http://school-collection.edu.ru/catalog/? subject[]=30 subject[]=31</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http://school-collection.edu.ru/catalog/? subject[]=30 subject[]=31</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http://school-collection.edu.ru/catalog/? subject[]=30 subject[]=31</w:t>
              </w:r>
            </w:hyperlink>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http://school-collection.edu.ru/catalog/? subject[]=30 subject[]=31</w:t>
              </w:r>
            </w:hyperlink>
          </w:p>
        </w:tc>
      </w:tr>
      <w:tr>
        <w:trPr>
          <w:trHeight w:val="16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http://school-collection.edu.ru/catalog/? subject[]=30 subject[]=31</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http://school-collection.edu.ru/catalog/? subject[]=30 subject[]=31</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http://school-collection.edu.ru/catalog/? subject[]=30 subject[]=31</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http://school-collection.edu.ru/catalog/? subject[]=30 subject[]=31</w:t>
              </w:r>
            </w:hyperlink>
          </w:p>
        </w:tc>
      </w:tr>
      <w:tr>
        <w:trPr>
          <w:trHeight w:val="13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http://school-collection.edu.ru/catalog/? subject[]=30 subject[]=31</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http://school-collection.edu.ru/catalog/? subject[]=30 subject[]=31</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011047" w:id="16"/>
    <w:p>
      <w:pPr>
        <w:sectPr>
          <w:pgSz w:w="16383" w:h="11906" w:orient="landscape"/>
        </w:sectPr>
      </w:pPr>
    </w:p>
    <w:bookmarkEnd w:id="16"/>
    <w:bookmarkEnd w:id="15"/>
    <w:bookmarkStart w:name="block-7011048"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10 класс/ Габриелян О.С., Остроумов И.Г., Сладков С.А., Акционерное общество «Издательство «Просвещение»</w:t>
      </w:r>
      <w:bookmarkEnd w:id="18"/>
      <w:r>
        <w:rPr>
          <w:sz w:val="28"/>
        </w:rPr>
        <w:br/>
      </w:r>
      <w:bookmarkStart w:name="cbcdb3f8-8975-45f3-8500-7cf831c9e7c1" w:id="19"/>
      <w:r>
        <w:rPr>
          <w:rFonts w:ascii="Times New Roman" w:hAnsi="Times New Roman"/>
          <w:b w:val="false"/>
          <w:i w:val="false"/>
          <w:color w:val="000000"/>
          <w:sz w:val="28"/>
        </w:rPr>
        <w:t xml:space="preserve"> • Химия, 11 класс/ Габриелян О.С., Остроумов И.Г., Сладков С.А.,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20"/>
      <w:r>
        <w:rPr>
          <w:rFonts w:ascii="Times New Roman" w:hAnsi="Times New Roman"/>
          <w:b w:val="false"/>
          <w:i w:val="false"/>
          <w:color w:val="000000"/>
          <w:sz w:val="28"/>
        </w:rPr>
        <w:t>Химия. 10–11 классы. Базовый уровень. Методическое пособие</w:t>
      </w:r>
      <w:bookmarkEnd w:id="20"/>
      <w:r>
        <w:rPr>
          <w:sz w:val="28"/>
        </w:rPr>
        <w:br/>
      </w:r>
      <w:r>
        <w:rPr>
          <w:sz w:val="28"/>
        </w:rPr>
        <w:br/>
      </w:r>
      <w:bookmarkStart w:name="8fba8a36-d6ca-4766-9b15-f8f83508d470" w:id="21"/>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2"/>
      <w:r>
        <w:rPr>
          <w:rFonts w:ascii="Times New Roman" w:hAnsi="Times New Roman"/>
          <w:b w:val="false"/>
          <w:i w:val="false"/>
          <w:color w:val="000000"/>
          <w:sz w:val="28"/>
        </w:rPr>
        <w:t>http://school-collection.edu.ru/catalog/? subject[]=30 subject[]=31</w:t>
      </w:r>
      <w:bookmarkEnd w:id="22"/>
      <w:r>
        <w:rPr>
          <w:sz w:val="28"/>
        </w:rPr>
        <w:br/>
      </w:r>
      <w:bookmarkStart w:name="4ae8c924-a53d-4ec6-ab2c-df94aa71f8b5" w:id="23"/>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011048" w:id="24"/>
    <w:p>
      <w:pPr>
        <w:sectPr>
          <w:pgSz w:w="11906" w:h="16383" w:orient="portrait"/>
        </w:sectPr>
      </w:pPr>
    </w:p>
    <w:bookmarkEnd w:id="24"/>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chool-collection.edu.ru/catalog/? subject%5B%5D=30 subject%5B%5D=31" Type="http://schemas.openxmlformats.org/officeDocument/2006/relationships/hyperlink" Id="rId4"/>
    <Relationship TargetMode="External" Target="http://school-collection.edu.ru/catalog/? subject%5B%5D=30 subject%5B%5D=31" Type="http://schemas.openxmlformats.org/officeDocument/2006/relationships/hyperlink" Id="rId5"/>
    <Relationship TargetMode="External" Target="http://school-collection.edu.ru/catalog/? subject%5B%5D=30 subject%5B%5D=31" Type="http://schemas.openxmlformats.org/officeDocument/2006/relationships/hyperlink" Id="rId6"/>
    <Relationship TargetMode="External" Target="http://school-collection.edu.ru/catalog/? subject%5B%5D=30 subject%5B%5D=31" Type="http://schemas.openxmlformats.org/officeDocument/2006/relationships/hyperlink" Id="rId7"/>
    <Relationship TargetMode="External" Target="http://school-collection.edu.ru/catalog/? subject%5B%5D=30 subject%5B%5D=31" Type="http://schemas.openxmlformats.org/officeDocument/2006/relationships/hyperlink" Id="rId8"/>
    <Relationship TargetMode="External" Target="http://school-collection.edu.ru/catalog/? subject%5B%5D=30 subject%5B%5D=31" Type="http://schemas.openxmlformats.org/officeDocument/2006/relationships/hyperlink" Id="rId9"/>
    <Relationship TargetMode="External" Target="http://school-collection.edu.ru/catalog/? subject%5B%5D=30 subject%5B%5D=31" Type="http://schemas.openxmlformats.org/officeDocument/2006/relationships/hyperlink" Id="rId10"/>
    <Relationship TargetMode="External" Target="http://school-collection.edu.ru/catalog/? subject%5B%5D=30 subject%5B%5D=31" Type="http://schemas.openxmlformats.org/officeDocument/2006/relationships/hyperlink" Id="rId11"/>
    <Relationship TargetMode="External" Target="http://school-collection.edu.ru/catalog/? subject%5B%5D=30 subject%5B%5D=31" Type="http://schemas.openxmlformats.org/officeDocument/2006/relationships/hyperlink" Id="rId12"/>
    <Relationship TargetMode="External" Target="http://school-collection.edu.ru/catalog/? subject%5B%5D=30 subject%5B%5D=31" Type="http://schemas.openxmlformats.org/officeDocument/2006/relationships/hyperlink" Id="rId13"/>
    <Relationship TargetMode="External" Target="http://school-collection.edu.ru/catalog/? subject%5B%5D=30 subject%5B%5D=31" Type="http://schemas.openxmlformats.org/officeDocument/2006/relationships/hyperlink" Id="rId14"/>
    <Relationship TargetMode="External" Target="http://school-collection.edu.ru/catalog/? subject%5B%5D=30 subject%5B%5D=31" Type="http://schemas.openxmlformats.org/officeDocument/2006/relationships/hyperlink" Id="rId15"/>
    <Relationship TargetMode="External" Target="http://school-collection.edu.ru/catalog/? subject%5B%5D=30 subject%5B%5D=31" Type="http://schemas.openxmlformats.org/officeDocument/2006/relationships/hyperlink" Id="rId16"/>
    <Relationship TargetMode="External" Target="http://school-collection.edu.ru/catalog/? subject%5B%5D=30 subject%5B%5D=31" Type="http://schemas.openxmlformats.org/officeDocument/2006/relationships/hyperlink" Id="rId17"/>
    <Relationship TargetMode="External" Target="http://school-collection.edu.ru/catalog/? subject%5B%5D=30 subject%5B%5D=31" Type="http://schemas.openxmlformats.org/officeDocument/2006/relationships/hyperlink" Id="rId18"/>
    <Relationship TargetMode="External" Target="http://school-collection.edu.ru/catalog/? subject%5B%5D=30 subject%5B%5D=31" Type="http://schemas.openxmlformats.org/officeDocument/2006/relationships/hyperlink" Id="rId19"/>
    <Relationship TargetMode="External" Target="http://school-collection.edu.ru/catalog/? subject%5B%5D=30 subject%5B%5D=31" Type="http://schemas.openxmlformats.org/officeDocument/2006/relationships/hyperlink" Id="rId20"/>
    <Relationship TargetMode="External" Target="http://school-collection.edu.ru/catalog/? subject%5B%5D=30 subject%5B%5D=31" Type="http://schemas.openxmlformats.org/officeDocument/2006/relationships/hyperlink" Id="rId21"/>
    <Relationship TargetMode="External" Target="http://school-collection.edu.ru/catalog/? subject%5B%5D=30 subject%5B%5D=31" Type="http://schemas.openxmlformats.org/officeDocument/2006/relationships/hyperlink" Id="rId22"/>
    <Relationship TargetMode="External" Target="http://school-collection.edu.ru/catalog/? subject%5B%5D=30 subject%5B%5D=31" Type="http://schemas.openxmlformats.org/officeDocument/2006/relationships/hyperlink" Id="rId23"/>
    <Relationship TargetMode="External" Target="http://school-collection.edu.ru/catalog/? subject%5B%5D=30 subject%5B%5D=31" Type="http://schemas.openxmlformats.org/officeDocument/2006/relationships/hyperlink" Id="rId24"/>
    <Relationship TargetMode="External" Target="http://school-collection.edu.ru/catalog/? subject%5B%5D=30 subject%5B%5D=31" Type="http://schemas.openxmlformats.org/officeDocument/2006/relationships/hyperlink" Id="rId25"/>
    <Relationship TargetMode="External" Target="http://school-collection.edu.ru/catalog/? subject%5B%5D=30 subject%5B%5D=31" Type="http://schemas.openxmlformats.org/officeDocument/2006/relationships/hyperlink" Id="rId26"/>
    <Relationship TargetMode="External" Target="http://school-collection.edu.ru/catalog/? subject%5B%5D=30 subject%5B%5D=31" Type="http://schemas.openxmlformats.org/officeDocument/2006/relationships/hyperlink" Id="rId27"/>
    <Relationship TargetMode="External" Target="http://school-collection.edu.ru/catalog/? subject%5B%5D=30 subject%5B%5D=31" Type="http://schemas.openxmlformats.org/officeDocument/2006/relationships/hyperlink" Id="rId28"/>
    <Relationship TargetMode="External" Target="http://school-collection.edu.ru/catalog/? subject%5B%5D=30 subject%5B%5D=31" Type="http://schemas.openxmlformats.org/officeDocument/2006/relationships/hyperlink" Id="rId29"/>
    <Relationship TargetMode="External" Target="http://school-collection.edu.ru/catalog/? subject%5B%5D=30 subject%5B%5D=31" Type="http://schemas.openxmlformats.org/officeDocument/2006/relationships/hyperlink" Id="rId30"/>
    <Relationship TargetMode="External" Target="http://school-collection.edu.ru/catalog/? subject%5B%5D=30 subject%5B%5D=31" Type="http://schemas.openxmlformats.org/officeDocument/2006/relationships/hyperlink" Id="rId31"/>
    <Relationship TargetMode="External" Target="http://school-collection.edu.ru/catalog/? subject%5B%5D=30 subject%5B%5D=31" Type="http://schemas.openxmlformats.org/officeDocument/2006/relationships/hyperlink" Id="rId32"/>
    <Relationship TargetMode="External" Target="http://school-collection.edu.ru/catalog/? subject%5B%5D=30 subject%5B%5D=31" Type="http://schemas.openxmlformats.org/officeDocument/2006/relationships/hyperlink" Id="rId33"/>
    <Relationship TargetMode="External" Target="http://school-collection.edu.ru/catalog/? subject%5B%5D=30 subject%5B%5D=31" Type="http://schemas.openxmlformats.org/officeDocument/2006/relationships/hyperlink" Id="rId34"/>
    <Relationship TargetMode="External" Target="http://school-collection.edu.ru/catalog/? subject%5B%5D=30 subject%5B%5D=31" Type="http://schemas.openxmlformats.org/officeDocument/2006/relationships/hyperlink" Id="rId35"/>
    <Relationship TargetMode="External" Target="http://school-collection.edu.ru/catalog/? subject%5B%5D=30 subject%5B%5D=31" Type="http://schemas.openxmlformats.org/officeDocument/2006/relationships/hyperlink" Id="rId36"/>
    <Relationship TargetMode="External" Target="http://school-collection.edu.ru/catalog/? subject%5B%5D=30 subject%5B%5D=31" Type="http://schemas.openxmlformats.org/officeDocument/2006/relationships/hyperlink" Id="rId37"/>
    <Relationship TargetMode="External" Target="http://school-collection.edu.ru/catalog/? subject%5B%5D=30 subject%5B%5D=31" Type="http://schemas.openxmlformats.org/officeDocument/2006/relationships/hyperlink" Id="rId38"/>
    <Relationship TargetMode="External" Target="http://school-collection.edu.ru/catalog/? subject%5B%5D=30 subject%5B%5D=31" Type="http://schemas.openxmlformats.org/officeDocument/2006/relationships/hyperlink" Id="rId39"/>
    <Relationship TargetMode="External" Target="http://school-collection.edu.ru/catalog/? subject%5B%5D=30 subject%5B%5D=31" Type="http://schemas.openxmlformats.org/officeDocument/2006/relationships/hyperlink" Id="rId40"/>
    <Relationship TargetMode="External" Target="http://school-collection.edu.ru/catalog/? subject%5B%5D=30 subject%5B%5D=31" Type="http://schemas.openxmlformats.org/officeDocument/2006/relationships/hyperlink" Id="rId41"/>
    <Relationship TargetMode="External" Target="http://school-collection.edu.ru/catalog/? subject%5B%5D=30 subject%5B%5D=31" Type="http://schemas.openxmlformats.org/officeDocument/2006/relationships/hyperlink" Id="rId42"/>
    <Relationship TargetMode="External" Target="http://school-collection.edu.ru/catalog/? subject%5B%5D=30 subject%5B%5D=31" Type="http://schemas.openxmlformats.org/officeDocument/2006/relationships/hyperlink" Id="rId43"/>
    <Relationship TargetMode="External" Target="http://school-collection.edu.ru/catalog/? subject%5B%5D=30 subject%5B%5D=31" Type="http://schemas.openxmlformats.org/officeDocument/2006/relationships/hyperlink" Id="rId44"/>
    <Relationship TargetMode="External" Target="http://school-collection.edu.ru/catalog/? subject%5B%5D=30 subject%5B%5D=31" Type="http://schemas.openxmlformats.org/officeDocument/2006/relationships/hyperlink" Id="rId45"/>
    <Relationship TargetMode="External" Target="http://school-collection.edu.ru/catalog/? subject%5B%5D=30 subject%5B%5D=31" Type="http://schemas.openxmlformats.org/officeDocument/2006/relationships/hyperlink" Id="rId46"/>
    <Relationship TargetMode="External" Target="http://school-collection.edu.ru/catalog/? subject%5B%5D=30 subject%5B%5D=31" Type="http://schemas.openxmlformats.org/officeDocument/2006/relationships/hyperlink" Id="rId47"/>
    <Relationship TargetMode="External" Target="http://school-collection.edu.ru/catalog/? subject%5B%5D=30 subject%5B%5D=31" Type="http://schemas.openxmlformats.org/officeDocument/2006/relationships/hyperlink" Id="rId48"/>
    <Relationship TargetMode="External" Target="http://school-collection.edu.ru/catalog/? subject%5B%5D=30 subject%5B%5D=31" Type="http://schemas.openxmlformats.org/officeDocument/2006/relationships/hyperlink" Id="rId49"/>
    <Relationship TargetMode="External" Target="http://school-collection.edu.ru/catalog/? subject%5B%5D=30 subject%5B%5D=31" Type="http://schemas.openxmlformats.org/officeDocument/2006/relationships/hyperlink" Id="rId50"/>
    <Relationship TargetMode="External" Target="http://school-collection.edu.ru/catalog/? subject%5B%5D=30 subject%5B%5D=31" Type="http://schemas.openxmlformats.org/officeDocument/2006/relationships/hyperlink" Id="rId51"/>
    <Relationship TargetMode="External" Target="http://school-collection.edu.ru/catalog/? subject%5B%5D=30 subject%5B%5D=31" Type="http://schemas.openxmlformats.org/officeDocument/2006/relationships/hyperlink" Id="rId52"/>
    <Relationship TargetMode="External" Target="http://school-collection.edu.ru/catalog/? subject%5B%5D=30 subject%5B%5D=31" Type="http://schemas.openxmlformats.org/officeDocument/2006/relationships/hyperlink" Id="rId53"/>
    <Relationship TargetMode="External" Target="http://school-collection.edu.ru/catalog/? subject%5B%5D=30 subject%5B%5D=31" Type="http://schemas.openxmlformats.org/officeDocument/2006/relationships/hyperlink" Id="rId54"/>
    <Relationship TargetMode="External" Target="http://school-collection.edu.ru/catalog/? subject%5B%5D=30 subject%5B%5D=31" Type="http://schemas.openxmlformats.org/officeDocument/2006/relationships/hyperlink" Id="rId55"/>
    <Relationship TargetMode="External" Target="http://school-collection.edu.ru/catalog/? subject%5B%5D=30 subject%5B%5D=31" Type="http://schemas.openxmlformats.org/officeDocument/2006/relationships/hyperlink" Id="rId56"/>
    <Relationship TargetMode="External" Target="http://school-collection.edu.ru/catalog/? subject%5B%5D=30 subject%5B%5D=31" Type="http://schemas.openxmlformats.org/officeDocument/2006/relationships/hyperlink" Id="rId57"/>
    <Relationship TargetMode="External" Target="http://school-collection.edu.ru/catalog/? subject%5B%5D=30 subject%5B%5D=31" Type="http://schemas.openxmlformats.org/officeDocument/2006/relationships/hyperlink" Id="rId58"/>
    <Relationship TargetMode="External" Target="http://school-collection.edu.ru/catalog/? subject%5B%5D=30 subject%5B%5D=31" Type="http://schemas.openxmlformats.org/officeDocument/2006/relationships/hyperlink" Id="rId59"/>
    <Relationship TargetMode="External" Target="http://school-collection.edu.ru/catalog/? subject%5B%5D=30 subject%5B%5D=31" Type="http://schemas.openxmlformats.org/officeDocument/2006/relationships/hyperlink" Id="rId60"/>
    <Relationship TargetMode="External" Target="http://school-collection.edu.ru/catalog/? subject%5B%5D=30 subject%5B%5D=31" Type="http://schemas.openxmlformats.org/officeDocument/2006/relationships/hyperlink" Id="rId61"/>
    <Relationship TargetMode="External" Target="http://school-collection.edu.ru/catalog/? subject%5B%5D=30 subject%5B%5D=31" Type="http://schemas.openxmlformats.org/officeDocument/2006/relationships/hyperlink" Id="rId62"/>
    <Relationship TargetMode="External" Target="http://school-collection.edu.ru/catalog/? subject%5B%5D=30 subject%5B%5D=31" Type="http://schemas.openxmlformats.org/officeDocument/2006/relationships/hyperlink" Id="rId63"/>
    <Relationship TargetMode="External" Target="http://school-collection.edu.ru/catalog/? subject%5B%5D=30 subject%5B%5D=31" Type="http://schemas.openxmlformats.org/officeDocument/2006/relationships/hyperlink" Id="rId64"/>
    <Relationship TargetMode="External" Target="http://school-collection.edu.ru/catalog/? subject%5B%5D=30 subject%5B%5D=31" Type="http://schemas.openxmlformats.org/officeDocument/2006/relationships/hyperlink" Id="rId65"/>
    <Relationship TargetMode="External" Target="http://school-collection.edu.ru/catalog/? subject%5B%5D=30 subject%5B%5D=31" Type="http://schemas.openxmlformats.org/officeDocument/2006/relationships/hyperlink" Id="rId66"/>
    <Relationship TargetMode="External" Target="http://school-collection.edu.ru/catalog/? subject%5B%5D=30 subject%5B%5D=31" Type="http://schemas.openxmlformats.org/officeDocument/2006/relationships/hyperlink" Id="rId67"/>
    <Relationship TargetMode="External" Target="http://school-collection.edu.ru/catalog/? subject%5B%5D=30 subject%5B%5D=31" Type="http://schemas.openxmlformats.org/officeDocument/2006/relationships/hyperlink" Id="rId68"/>
    <Relationship TargetMode="External" Target="http://school-collection.edu.ru/catalog/? subject%5B%5D=30 subject%5B%5D=31" Type="http://schemas.openxmlformats.org/officeDocument/2006/relationships/hyperlink" Id="rId69"/>
    <Relationship TargetMode="External" Target="http://school-collection.edu.ru/catalog/? subject%5B%5D=30 subject%5B%5D=31" Type="http://schemas.openxmlformats.org/officeDocument/2006/relationships/hyperlink" Id="rId70"/>
    <Relationship TargetMode="External" Target="http://school-collection.edu.ru/catalog/? subject%5B%5D=30 subject%5B%5D=31" Type="http://schemas.openxmlformats.org/officeDocument/2006/relationships/hyperlink" Id="rId71"/>
    <Relationship TargetMode="External" Target="http://school-collection.edu.ru/catalog/? subject%5B%5D=30 subject%5B%5D=31" Type="http://schemas.openxmlformats.org/officeDocument/2006/relationships/hyperlink" Id="rId72"/>
    <Relationship TargetMode="External" Target="http://school-collection.edu.ru/catalog/? subject%5B%5D=30 subject%5B%5D=31" Type="http://schemas.openxmlformats.org/officeDocument/2006/relationships/hyperlink" Id="rId73"/>
    <Relationship TargetMode="External" Target="http://school-collection.edu.ru/catalog/? subject%5B%5D=30 subject%5B%5D=31" Type="http://schemas.openxmlformats.org/officeDocument/2006/relationships/hyperlink" Id="rId74"/>
    <Relationship TargetMode="External" Target="http://school-collection.edu.ru/catalog/? subject%5B%5D=30 subject%5B%5D=31" Type="http://schemas.openxmlformats.org/officeDocument/2006/relationships/hyperlink" Id="rId75"/>
    <Relationship TargetMode="External" Target="http://school-collection.edu.ru/catalog/? subject%5B%5D=30 subject%5B%5D=31" Type="http://schemas.openxmlformats.org/officeDocument/2006/relationships/hyperlink" Id="rId76"/>
    <Relationship TargetMode="External" Target="http://school-collection.edu.ru/catalog/? subject%5B%5D=30 subject%5B%5D=31" Type="http://schemas.openxmlformats.org/officeDocument/2006/relationships/hyperlink" Id="rId77"/>
    <Relationship TargetMode="External" Target="http://school-collection.edu.ru/catalog/? subject%5B%5D=30 subject%5B%5D=31" Type="http://schemas.openxmlformats.org/officeDocument/2006/relationships/hyperlink" Id="rId78"/>
    <Relationship TargetMode="External" Target="http://school-collection.edu.ru/catalog/? subject%5B%5D=30 subject%5B%5D=31" Type="http://schemas.openxmlformats.org/officeDocument/2006/relationships/hyperlink" Id="rId79"/>
    <Relationship TargetMode="External" Target="http://school-collection.edu.ru/catalog/? subject%5B%5D=30 subject%5B%5D=31" Type="http://schemas.openxmlformats.org/officeDocument/2006/relationships/hyperlink" Id="rId80"/>
    <Relationship TargetMode="External" Target="http://school-collection.edu.ru/catalog/? subject%5B%5D=30 subject%5B%5D=31" Type="http://schemas.openxmlformats.org/officeDocument/2006/relationships/hyperlink" Id="rId81"/>
    <Relationship TargetMode="External" Target="http://school-collection.edu.ru/catalog/? subject%5B%5D=30 subject%5B%5D=31" Type="http://schemas.openxmlformats.org/officeDocument/2006/relationships/hyperlink" Id="rId82"/>
    <Relationship TargetMode="External" Target="http://school-collection.edu.ru/catalog/? subject%5B%5D=30 subject%5B%5D=31" Type="http://schemas.openxmlformats.org/officeDocument/2006/relationships/hyperlink" Id="rId83"/>
    <Relationship TargetMode="External" Target="http://school-collection.edu.ru/catalog/? subject%5B%5D=30 subject%5B%5D=31" Type="http://schemas.openxmlformats.org/officeDocument/2006/relationships/hyperlink" Id="rId84"/>
    <Relationship TargetMode="External" Target="http://school-collection.edu.ru/catalog/? subject%5B%5D=30 subject%5B%5D=31" Type="http://schemas.openxmlformats.org/officeDocument/2006/relationships/hyperlink" Id="rId85"/>
    <Relationship TargetMode="External" Target="http://school-collection.edu.ru/catalog/? subject%5B%5D=30 subject%5B%5D=31" Type="http://schemas.openxmlformats.org/officeDocument/2006/relationships/hyperlink" Id="rId86"/>
    <Relationship TargetMode="External" Target="http://school-collection.edu.ru/catalog/? subject%5B%5D=30 subject%5B%5D=31" Type="http://schemas.openxmlformats.org/officeDocument/2006/relationships/hyperlink" Id="rId87"/>
    <Relationship TargetMode="External" Target="http://school-collection.edu.ru/catalog/? subject%5B%5D=30 subject%5B%5D=31" Type="http://schemas.openxmlformats.org/officeDocument/2006/relationships/hyperlink" Id="rId88"/>
    <Relationship TargetMode="External" Target="http://school-collection.edu.ru/catalog/? subject%5B%5D=30 subject%5B%5D=31" Type="http://schemas.openxmlformats.org/officeDocument/2006/relationships/hyperlink" Id="rId89"/>
    <Relationship TargetMode="External" Target="http://school-collection.edu.ru/catalog/? subject%5B%5D=30 subject%5B%5D=31" Type="http://schemas.openxmlformats.org/officeDocument/2006/relationships/hyperlink" Id="rId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