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4683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МОБУ СОШ № 15 Пожарского муниципального района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391905)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746831" w:id="1"/>
    <w:p>
      <w:pPr>
        <w:sectPr>
          <w:pgSz w:w="11906" w:h="16383" w:orient="portrait"/>
        </w:sectPr>
      </w:pPr>
    </w:p>
    <w:bookmarkEnd w:id="1"/>
    <w:bookmarkEnd w:id="0"/>
    <w:bookmarkStart w:name="block-2746830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746830" w:id="4"/>
    <w:p>
      <w:pPr>
        <w:sectPr>
          <w:pgSz w:w="11906" w:h="16383" w:orient="portrait"/>
        </w:sectPr>
      </w:pPr>
    </w:p>
    <w:bookmarkEnd w:id="4"/>
    <w:bookmarkEnd w:id="2"/>
    <w:bookmarkStart w:name="block-2746825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2746825" w:id="6"/>
    <w:p>
      <w:pPr>
        <w:sectPr>
          <w:pgSz w:w="11906" w:h="16383" w:orient="portrait"/>
        </w:sectPr>
      </w:pPr>
    </w:p>
    <w:bookmarkEnd w:id="6"/>
    <w:bookmarkEnd w:id="5"/>
    <w:bookmarkStart w:name="block-2746826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8"/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2746826" w:id="9"/>
    <w:p>
      <w:pPr>
        <w:sectPr>
          <w:pgSz w:w="11906" w:h="16383" w:orient="portrait"/>
        </w:sectPr>
      </w:pPr>
    </w:p>
    <w:bookmarkEnd w:id="9"/>
    <w:bookmarkEnd w:id="7"/>
    <w:bookmarkStart w:name="block-2746827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46827" w:id="11"/>
    <w:p>
      <w:pPr>
        <w:sectPr>
          <w:pgSz w:w="16383" w:h="11906" w:orient="landscape"/>
        </w:sectPr>
      </w:pPr>
    </w:p>
    <w:bookmarkEnd w:id="11"/>
    <w:bookmarkEnd w:id="10"/>
    <w:bookmarkStart w:name="block-2746828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46828" w:id="13"/>
    <w:p>
      <w:pPr>
        <w:sectPr>
          <w:pgSz w:w="16383" w:h="11906" w:orient="landscape"/>
        </w:sectPr>
      </w:pPr>
    </w:p>
    <w:bookmarkEnd w:id="13"/>
    <w:bookmarkEnd w:id="12"/>
    <w:bookmarkStart w:name="block-2746829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746829" w:id="15"/>
    <w:p>
      <w:pPr>
        <w:sectPr>
          <w:pgSz w:w="11906" w:h="16383" w:orient="portrait"/>
        </w:sectPr>
      </w:pPr>
    </w:p>
    <w:bookmarkEnd w:id="15"/>
    <w:bookmarkEnd w:id="1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