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01878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Управление образования Пожарского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СОШ № 15 Пожарского муниципального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Вечерко С.С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Могильникова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984338)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с. Красный Яр</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018783" w:id="5"/>
    <w:p>
      <w:pPr>
        <w:sectPr>
          <w:pgSz w:w="11906" w:h="16383" w:orient="portrait"/>
        </w:sectPr>
      </w:pPr>
    </w:p>
    <w:bookmarkEnd w:id="5"/>
    <w:bookmarkEnd w:id="0"/>
    <w:bookmarkStart w:name="block-7018784"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7018784" w:id="8"/>
    <w:p>
      <w:pPr>
        <w:sectPr>
          <w:pgSz w:w="11906" w:h="16383" w:orient="portrait"/>
        </w:sectPr>
      </w:pPr>
    </w:p>
    <w:bookmarkEnd w:id="8"/>
    <w:bookmarkEnd w:id="6"/>
    <w:bookmarkStart w:name="block-7018782"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7018782" w:id="91"/>
    <w:p>
      <w:pPr>
        <w:sectPr>
          <w:pgSz w:w="11906" w:h="16383" w:orient="portrait"/>
        </w:sectPr>
      </w:pPr>
    </w:p>
    <w:bookmarkEnd w:id="91"/>
    <w:bookmarkEnd w:id="9"/>
    <w:bookmarkStart w:name="block-701878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7018787" w:id="93"/>
    <w:p>
      <w:pPr>
        <w:sectPr>
          <w:pgSz w:w="11906" w:h="16383" w:orient="portrait"/>
        </w:sectPr>
      </w:pPr>
    </w:p>
    <w:bookmarkEnd w:id="93"/>
    <w:bookmarkEnd w:id="92"/>
    <w:bookmarkStart w:name="block-7018785"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https://resh.edu.ru/subject/lesson/3615/start/213654/</w:t>
              </w:r>
            </w:hyperlink>
          </w:p>
        </w:tc>
      </w:tr>
      <w:tr>
        <w:trPr>
          <w:trHeight w:val="51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https://resh.edu.ru/subject/lesson/3615/start/213654/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18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7018785" w:id="95"/>
    <w:p>
      <w:pPr>
        <w:sectPr>
          <w:pgSz w:w="16383" w:h="11906" w:orient="landscape"/>
        </w:sectPr>
      </w:pPr>
    </w:p>
    <w:bookmarkEnd w:id="95"/>
    <w:bookmarkEnd w:id="94"/>
    <w:bookmarkStart w:name="block-7018788"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https://resh.edu.ru/subject/lesson/3615/start/213654/</w:t>
              </w:r>
            </w:hyperlink>
          </w:p>
        </w:tc>
      </w:tr>
      <w:tr>
        <w:trPr>
          <w:trHeight w:val="26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https://resh.edu.ru/subject/lesson/3615/start/213654/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https://resh.edu.ru/subject/lesson/3615/start/213654/</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https://resh.edu.ru/subject/lesson/3615/start/213654/</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https://resh.edu.ru/subject/lesson/3615/start/213654/</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https://resh.edu.ru/subject/lesson/3615/start/213654/</w:t>
              </w:r>
            </w:hyperlink>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https://resh.edu.ru/subject/lesson/3615/start/213654/</w:t>
              </w:r>
            </w:hyperlink>
          </w:p>
        </w:tc>
      </w:tr>
      <w:tr>
        <w:trPr>
          <w:trHeight w:val="18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https://resh.edu.ru/subject/lesson/3615/start/213654/</w:t>
              </w:r>
            </w:hyperlink>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https://resh.edu.ru/subject/lesson/3615/start/213654/</w:t>
              </w:r>
            </w:hyperlink>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https://resh.edu.ru/subject/lesson/3615/start/213654/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https://resh.edu.ru/subject/lesson/3615/start/213654/</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https://resh.edu.ru/subject/lesson/3615/start/213654/</w:t>
              </w:r>
            </w:hyperlink>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https://resh.edu.ru/subject/lesson/3615/start/213654/</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https://resh.edu.ru/subject/lesson/3615/start/213654/</w:t>
              </w:r>
            </w:hyperlink>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https://resh.edu.ru/subject/lesson/3615/start/213654/</w:t>
              </w:r>
            </w:hyperlink>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https://resh.edu.ru/subject/lesson/3615/start/213654/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https://resh.edu.ru/subject/lesson/3615/start/213654/</w:t>
              </w:r>
            </w:hyperlink>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https://resh.edu.ru/subject/lesson/3615/start/213654/</w:t>
              </w:r>
            </w:hyperlink>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https://resh.edu.ru/subject/lesson/3615/start/213654/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https://resh.edu.ru/subject/lesson/3615/start/213654/</w:t>
              </w:r>
            </w:hyperlink>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https://resh.edu.ru/subject/lesson/3615/start/213654/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https://resh.edu.ru/subject/lesson/3615/start/213654/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https://resh.edu.ru/subject/lesson/3615/start/213654/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https://resh.edu.ru/subject/lesson/3615/start/213654/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362">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387">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407">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409">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426">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436">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443">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018788" w:id="97"/>
    <w:p>
      <w:pPr>
        <w:sectPr>
          <w:pgSz w:w="16383" w:h="11906" w:orient="landscape"/>
        </w:sectPr>
      </w:pPr>
    </w:p>
    <w:bookmarkEnd w:id="97"/>
    <w:bookmarkEnd w:id="96"/>
    <w:bookmarkStart w:name="block-7018786"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(в 2 частях), 1 класс/ Климанова Л.Ф., Горецкий В.Г., Голованова М.В. и другие, Акционерное общество «Издательство «Просвещение»</w:t>
      </w:r>
      <w:bookmarkEnd w:id="9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0"/>
      <w:r>
        <w:rPr>
          <w:rFonts w:ascii="Times New Roman" w:hAnsi="Times New Roman"/>
          <w:b w:val="false"/>
          <w:i w:val="false"/>
          <w:color w:val="000000"/>
          <w:sz w:val="28"/>
        </w:rPr>
        <w:t>Справочные таблицы, карточки со слогами, схемы звуков, слогов,слов, предложений, предметные картинки</w:t>
      </w:r>
      <w:bookmarkEnd w:id="10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1"/>
      <w:r>
        <w:rPr>
          <w:rFonts w:ascii="Times New Roman" w:hAnsi="Times New Roman"/>
          <w:b w:val="false"/>
          <w:i w:val="false"/>
          <w:color w:val="000000"/>
          <w:sz w:val="28"/>
        </w:rPr>
        <w:t>https://resh.edu.ru/subject/lesson/3615/start/213654/</w:t>
      </w:r>
      <w:bookmarkEnd w:id="10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018786" w:id="102"/>
    <w:p>
      <w:pPr>
        <w:sectPr>
          <w:pgSz w:w="11906" w:h="16383" w:orient="portrait"/>
        </w:sectPr>
      </w:pPr>
    </w:p>
    <w:bookmarkEnd w:id="102"/>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lesson/3615/start/213654/" Type="http://schemas.openxmlformats.org/officeDocument/2006/relationships/hyperlink" Id="rId4"/>
    <Relationship TargetMode="External" Target="https://resh.edu.ru/subject/lesson/3615/start/213654/" Type="http://schemas.openxmlformats.org/officeDocument/2006/relationships/hyperlink" Id="rId5"/>
    <Relationship TargetMode="External" Target="https://resh.edu.ru/subject/lesson/3615/start/213654/" Type="http://schemas.openxmlformats.org/officeDocument/2006/relationships/hyperlink" Id="rId6"/>
    <Relationship TargetMode="External" Target="https://resh.edu.ru/subject/lesson/3615/start/213654/" Type="http://schemas.openxmlformats.org/officeDocument/2006/relationships/hyperlink" Id="rId7"/>
    <Relationship TargetMode="External" Target="https://resh.edu.ru/subject/lesson/3615/start/213654/" Type="http://schemas.openxmlformats.org/officeDocument/2006/relationships/hyperlink" Id="rId8"/>
    <Relationship TargetMode="External" Target="https://resh.edu.ru/subject/lesson/3615/start/213654/" Type="http://schemas.openxmlformats.org/officeDocument/2006/relationships/hyperlink" Id="rId9"/>
    <Relationship TargetMode="External" Target="https://resh.edu.ru/subject/lesson/3615/start/213654/" Type="http://schemas.openxmlformats.org/officeDocument/2006/relationships/hyperlink" Id="rId10"/>
    <Relationship TargetMode="External" Target="https://resh.edu.ru/subject/lesson/3615/start/213654/" Type="http://schemas.openxmlformats.org/officeDocument/2006/relationships/hyperlink" Id="rId11"/>
    <Relationship TargetMode="External" Target="https://resh.edu.ru/subject/lesson/3615/start/213654/" Type="http://schemas.openxmlformats.org/officeDocument/2006/relationships/hyperlink" Id="rId12"/>
    <Relationship TargetMode="External" Target="https://resh.edu.ru/subject/lesson/3615/start/213654/" Type="http://schemas.openxmlformats.org/officeDocument/2006/relationships/hyperlink" Id="rId13"/>
    <Relationship TargetMode="External" Target="https://resh.edu.ru/subject/lesson/3615/start/213654/"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1a40" Type="http://schemas.openxmlformats.org/officeDocument/2006/relationships/hyperlink" Id="rId17"/>
    <Relationship TargetMode="External" Target="https://m.edsoo.ru/7f411a40" Type="http://schemas.openxmlformats.org/officeDocument/2006/relationships/hyperlink" Id="rId18"/>
    <Relationship TargetMode="External" Target="https://m.edsoo.ru/7f411a40" Type="http://schemas.openxmlformats.org/officeDocument/2006/relationships/hyperlink" Id="rId19"/>
    <Relationship TargetMode="External" Target="https://m.edsoo.ru/7f411a40" Type="http://schemas.openxmlformats.org/officeDocument/2006/relationships/hyperlink" Id="rId20"/>
    <Relationship TargetMode="External" Target="https://m.edsoo.ru/7f411a40" Type="http://schemas.openxmlformats.org/officeDocument/2006/relationships/hyperlink" Id="rId21"/>
    <Relationship TargetMode="External" Target="https://m.edsoo.ru/7f411a40" Type="http://schemas.openxmlformats.org/officeDocument/2006/relationships/hyperlink" Id="rId22"/>
    <Relationship TargetMode="External" Target="https://m.edsoo.ru/7f411a40" Type="http://schemas.openxmlformats.org/officeDocument/2006/relationships/hyperlink" Id="rId23"/>
    <Relationship TargetMode="External" Target="https://m.edsoo.ru/7f411a40" Type="http://schemas.openxmlformats.org/officeDocument/2006/relationships/hyperlink" Id="rId24"/>
    <Relationship TargetMode="External" Target="https://m.edsoo.ru/7f411a40"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7f412cec" Type="http://schemas.openxmlformats.org/officeDocument/2006/relationships/hyperlink" Id="rId32"/>
    <Relationship TargetMode="External" Target="https://m.edsoo.ru/7f412cec" Type="http://schemas.openxmlformats.org/officeDocument/2006/relationships/hyperlink" Id="rId33"/>
    <Relationship TargetMode="External" Target="https://m.edsoo.ru/7f412cec" Type="http://schemas.openxmlformats.org/officeDocument/2006/relationships/hyperlink" Id="rId34"/>
    <Relationship TargetMode="External" Target="https://m.edsoo.ru/7f412cec" Type="http://schemas.openxmlformats.org/officeDocument/2006/relationships/hyperlink" Id="rId35"/>
    <Relationship TargetMode="External" Target="https://m.edsoo.ru/7f412cec" Type="http://schemas.openxmlformats.org/officeDocument/2006/relationships/hyperlink" Id="rId36"/>
    <Relationship TargetMode="External" Target="https://m.edsoo.ru/7f412cec" Type="http://schemas.openxmlformats.org/officeDocument/2006/relationships/hyperlink" Id="rId37"/>
    <Relationship TargetMode="External" Target="https://m.edsoo.ru/7f412cec"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resh.edu.ru/subject/lesson/3615/start/213654/" Type="http://schemas.openxmlformats.org/officeDocument/2006/relationships/hyperlink" Id="rId43"/>
    <Relationship TargetMode="External" Target="https://resh.edu.ru/subject/lesson/3615/start/213654/" Type="http://schemas.openxmlformats.org/officeDocument/2006/relationships/hyperlink" Id="rId44"/>
    <Relationship TargetMode="External" Target="https://resh.edu.ru/subject/lesson/3615/start/213654/" Type="http://schemas.openxmlformats.org/officeDocument/2006/relationships/hyperlink" Id="rId45"/>
    <Relationship TargetMode="External" Target="https://resh.edu.ru/subject/lesson/3615/start/213654/" Type="http://schemas.openxmlformats.org/officeDocument/2006/relationships/hyperlink" Id="rId46"/>
    <Relationship TargetMode="External" Target="https://resh.edu.ru/subject/lesson/3615/start/213654/" Type="http://schemas.openxmlformats.org/officeDocument/2006/relationships/hyperlink" Id="rId47"/>
    <Relationship TargetMode="External" Target="https://resh.edu.ru/subject/lesson/3615/start/213654/" Type="http://schemas.openxmlformats.org/officeDocument/2006/relationships/hyperlink" Id="rId48"/>
    <Relationship TargetMode="External" Target="https://resh.edu.ru/subject/lesson/3615/start/213654/" Type="http://schemas.openxmlformats.org/officeDocument/2006/relationships/hyperlink" Id="rId49"/>
    <Relationship TargetMode="External" Target="https://resh.edu.ru/subject/lesson/3615/start/213654/" Type="http://schemas.openxmlformats.org/officeDocument/2006/relationships/hyperlink" Id="rId50"/>
    <Relationship TargetMode="External" Target="https://resh.edu.ru/subject/lesson/3615/start/213654/" Type="http://schemas.openxmlformats.org/officeDocument/2006/relationships/hyperlink" Id="rId51"/>
    <Relationship TargetMode="External" Target="https://resh.edu.ru/subject/lesson/3615/start/213654/" Type="http://schemas.openxmlformats.org/officeDocument/2006/relationships/hyperlink" Id="rId52"/>
    <Relationship TargetMode="External" Target="https://resh.edu.ru/subject/lesson/3615/start/213654/" Type="http://schemas.openxmlformats.org/officeDocument/2006/relationships/hyperlink" Id="rId53"/>
    <Relationship TargetMode="External" Target="https://resh.edu.ru/subject/lesson/3615/start/213654/" Type="http://schemas.openxmlformats.org/officeDocument/2006/relationships/hyperlink" Id="rId54"/>
    <Relationship TargetMode="External" Target="https://resh.edu.ru/subject/lesson/3615/start/213654/" Type="http://schemas.openxmlformats.org/officeDocument/2006/relationships/hyperlink" Id="rId55"/>
    <Relationship TargetMode="External" Target="https://resh.edu.ru/subject/lesson/3615/start/213654/" Type="http://schemas.openxmlformats.org/officeDocument/2006/relationships/hyperlink" Id="rId56"/>
    <Relationship TargetMode="External" Target="https://resh.edu.ru/subject/lesson/3615/start/213654/" Type="http://schemas.openxmlformats.org/officeDocument/2006/relationships/hyperlink" Id="rId57"/>
    <Relationship TargetMode="External" Target="https://resh.edu.ru/subject/lesson/3615/start/213654/" Type="http://schemas.openxmlformats.org/officeDocument/2006/relationships/hyperlink" Id="rId58"/>
    <Relationship TargetMode="External" Target="https://resh.edu.ru/subject/lesson/3615/start/213654/" Type="http://schemas.openxmlformats.org/officeDocument/2006/relationships/hyperlink" Id="rId59"/>
    <Relationship TargetMode="External" Target="https://resh.edu.ru/subject/lesson/3615/start/213654/" Type="http://schemas.openxmlformats.org/officeDocument/2006/relationships/hyperlink" Id="rId60"/>
    <Relationship TargetMode="External" Target="https://resh.edu.ru/subject/lesson/3615/start/213654/" Type="http://schemas.openxmlformats.org/officeDocument/2006/relationships/hyperlink" Id="rId61"/>
    <Relationship TargetMode="External" Target="https://resh.edu.ru/subject/lesson/3615/start/213654/" Type="http://schemas.openxmlformats.org/officeDocument/2006/relationships/hyperlink" Id="rId62"/>
    <Relationship TargetMode="External" Target="https://resh.edu.ru/subject/lesson/3615/start/213654/" Type="http://schemas.openxmlformats.org/officeDocument/2006/relationships/hyperlink" Id="rId63"/>
    <Relationship TargetMode="External" Target="https://resh.edu.ru/subject/lesson/3615/start/213654/" Type="http://schemas.openxmlformats.org/officeDocument/2006/relationships/hyperlink" Id="rId64"/>
    <Relationship TargetMode="External" Target="https://resh.edu.ru/subject/lesson/3615/start/213654/" Type="http://schemas.openxmlformats.org/officeDocument/2006/relationships/hyperlink" Id="rId65"/>
    <Relationship TargetMode="External" Target="https://resh.edu.ru/subject/lesson/3615/start/213654/" Type="http://schemas.openxmlformats.org/officeDocument/2006/relationships/hyperlink" Id="rId66"/>
    <Relationship TargetMode="External" Target="https://resh.edu.ru/subject/lesson/3615/start/213654/" Type="http://schemas.openxmlformats.org/officeDocument/2006/relationships/hyperlink" Id="rId67"/>
    <Relationship TargetMode="External" Target="https://resh.edu.ru/subject/lesson/3615/start/213654/" Type="http://schemas.openxmlformats.org/officeDocument/2006/relationships/hyperlink" Id="rId68"/>
    <Relationship TargetMode="External" Target="https://resh.edu.ru/subject/lesson/3615/start/213654/" Type="http://schemas.openxmlformats.org/officeDocument/2006/relationships/hyperlink" Id="rId69"/>
    <Relationship TargetMode="External" Target="https://resh.edu.ru/subject/lesson/3615/start/213654/" Type="http://schemas.openxmlformats.org/officeDocument/2006/relationships/hyperlink" Id="rId70"/>
    <Relationship TargetMode="External" Target="https://resh.edu.ru/subject/lesson/3615/start/213654/" Type="http://schemas.openxmlformats.org/officeDocument/2006/relationships/hyperlink" Id="rId71"/>
    <Relationship TargetMode="External" Target="https://resh.edu.ru/subject/lesson/3615/start/213654/" Type="http://schemas.openxmlformats.org/officeDocument/2006/relationships/hyperlink" Id="rId72"/>
    <Relationship TargetMode="External" Target="https://resh.edu.ru/subject/lesson/3615/start/213654/" Type="http://schemas.openxmlformats.org/officeDocument/2006/relationships/hyperlink" Id="rId73"/>
    <Relationship TargetMode="External" Target="https://resh.edu.ru/subject/lesson/3615/start/213654/" Type="http://schemas.openxmlformats.org/officeDocument/2006/relationships/hyperlink" Id="rId74"/>
    <Relationship TargetMode="External" Target="https://resh.edu.ru/subject/lesson/3615/start/213654/" Type="http://schemas.openxmlformats.org/officeDocument/2006/relationships/hyperlink" Id="rId75"/>
    <Relationship TargetMode="External" Target="https://resh.edu.ru/subject/lesson/3615/start/213654/" Type="http://schemas.openxmlformats.org/officeDocument/2006/relationships/hyperlink" Id="rId76"/>
    <Relationship TargetMode="External" Target="https://resh.edu.ru/subject/lesson/3615/start/213654/" Type="http://schemas.openxmlformats.org/officeDocument/2006/relationships/hyperlink" Id="rId77"/>
    <Relationship TargetMode="External" Target="https://resh.edu.ru/subject/lesson/3615/start/213654/" Type="http://schemas.openxmlformats.org/officeDocument/2006/relationships/hyperlink" Id="rId78"/>
    <Relationship TargetMode="External" Target="https://resh.edu.ru/subject/lesson/3615/start/213654/" Type="http://schemas.openxmlformats.org/officeDocument/2006/relationships/hyperlink" Id="rId79"/>
    <Relationship TargetMode="External" Target="https://resh.edu.ru/subject/lesson/3615/start/213654/" Type="http://schemas.openxmlformats.org/officeDocument/2006/relationships/hyperlink" Id="rId80"/>
    <Relationship TargetMode="External" Target="https://resh.edu.ru/subject/lesson/3615/start/213654/" Type="http://schemas.openxmlformats.org/officeDocument/2006/relationships/hyperlink" Id="rId81"/>
    <Relationship TargetMode="External" Target="https://resh.edu.ru/subject/lesson/3615/start/213654/" Type="http://schemas.openxmlformats.org/officeDocument/2006/relationships/hyperlink" Id="rId82"/>
    <Relationship TargetMode="External" Target="https://resh.edu.ru/subject/lesson/3615/start/213654/" Type="http://schemas.openxmlformats.org/officeDocument/2006/relationships/hyperlink" Id="rId83"/>
    <Relationship TargetMode="External" Target="https://resh.edu.ru/subject/lesson/3615/start/213654/" Type="http://schemas.openxmlformats.org/officeDocument/2006/relationships/hyperlink" Id="rId84"/>
    <Relationship TargetMode="External" Target="https://resh.edu.ru/subject/lesson/3615/start/213654/" Type="http://schemas.openxmlformats.org/officeDocument/2006/relationships/hyperlink" Id="rId85"/>
    <Relationship TargetMode="External" Target="https://resh.edu.ru/subject/lesson/3615/start/213654/" Type="http://schemas.openxmlformats.org/officeDocument/2006/relationships/hyperlink" Id="rId86"/>
    <Relationship TargetMode="External" Target="https://resh.edu.ru/subject/lesson/3615/start/213654/" Type="http://schemas.openxmlformats.org/officeDocument/2006/relationships/hyperlink" Id="rId87"/>
    <Relationship TargetMode="External" Target="https://resh.edu.ru/subject/lesson/3615/start/213654/" Type="http://schemas.openxmlformats.org/officeDocument/2006/relationships/hyperlink" Id="rId88"/>
    <Relationship TargetMode="External" Target="https://resh.edu.ru/subject/lesson/3615/start/213654/" Type="http://schemas.openxmlformats.org/officeDocument/2006/relationships/hyperlink" Id="rId89"/>
    <Relationship TargetMode="External" Target="https://resh.edu.ru/subject/lesson/3615/start/213654/" Type="http://schemas.openxmlformats.org/officeDocument/2006/relationships/hyperlink" Id="rId90"/>
    <Relationship TargetMode="External" Target="https://resh.edu.ru/subject/lesson/3615/start/213654/" Type="http://schemas.openxmlformats.org/officeDocument/2006/relationships/hyperlink" Id="rId91"/>
    <Relationship TargetMode="External" Target="https://resh.edu.ru/subject/lesson/3615/start/213654/" Type="http://schemas.openxmlformats.org/officeDocument/2006/relationships/hyperlink" Id="rId92"/>
    <Relationship TargetMode="External" Target="https://resh.edu.ru/subject/lesson/3615/start/213654/" Type="http://schemas.openxmlformats.org/officeDocument/2006/relationships/hyperlink" Id="rId93"/>
    <Relationship TargetMode="External" Target="https://resh.edu.ru/subject/lesson/3615/start/213654/" Type="http://schemas.openxmlformats.org/officeDocument/2006/relationships/hyperlink" Id="rId94"/>
    <Relationship TargetMode="External" Target="https://resh.edu.ru/subject/lesson/3615/start/213654/" Type="http://schemas.openxmlformats.org/officeDocument/2006/relationships/hyperlink" Id="rId95"/>
    <Relationship TargetMode="External" Target="https://resh.edu.ru/subject/lesson/3615/start/213654/" Type="http://schemas.openxmlformats.org/officeDocument/2006/relationships/hyperlink" Id="rId96"/>
    <Relationship TargetMode="External" Target="https://resh.edu.ru/subject/lesson/3615/start/213654/" Type="http://schemas.openxmlformats.org/officeDocument/2006/relationships/hyperlink" Id="rId97"/>
    <Relationship TargetMode="External" Target="https://resh.edu.ru/subject/lesson/3615/start/213654/" Type="http://schemas.openxmlformats.org/officeDocument/2006/relationships/hyperlink" Id="rId98"/>
    <Relationship TargetMode="External" Target="https://resh.edu.ru/subject/lesson/3615/start/213654/" Type="http://schemas.openxmlformats.org/officeDocument/2006/relationships/hyperlink" Id="rId99"/>
    <Relationship TargetMode="External" Target="https://resh.edu.ru/subject/lesson/3615/start/213654/" Type="http://schemas.openxmlformats.org/officeDocument/2006/relationships/hyperlink" Id="rId100"/>
    <Relationship TargetMode="External" Target="https://resh.edu.ru/subject/lesson/3615/start/213654/" Type="http://schemas.openxmlformats.org/officeDocument/2006/relationships/hyperlink" Id="rId101"/>
    <Relationship TargetMode="External" Target="https://resh.edu.ru/subject/lesson/3615/start/213654/" Type="http://schemas.openxmlformats.org/officeDocument/2006/relationships/hyperlink" Id="rId102"/>
    <Relationship TargetMode="External" Target="https://resh.edu.ru/subject/lesson/3615/start/213654/" Type="http://schemas.openxmlformats.org/officeDocument/2006/relationships/hyperlink" Id="rId103"/>
    <Relationship TargetMode="External" Target="https://resh.edu.ru/subject/lesson/3615/start/213654/" Type="http://schemas.openxmlformats.org/officeDocument/2006/relationships/hyperlink" Id="rId104"/>
    <Relationship TargetMode="External" Target="https://resh.edu.ru/subject/lesson/3615/start/213654/" Type="http://schemas.openxmlformats.org/officeDocument/2006/relationships/hyperlink" Id="rId105"/>
    <Relationship TargetMode="External" Target="https://resh.edu.ru/subject/lesson/3615/start/213654/" Type="http://schemas.openxmlformats.org/officeDocument/2006/relationships/hyperlink" Id="rId106"/>
    <Relationship TargetMode="External" Target="https://resh.edu.ru/subject/lesson/3615/start/213654/" Type="http://schemas.openxmlformats.org/officeDocument/2006/relationships/hyperlink" Id="rId107"/>
    <Relationship TargetMode="External" Target="https://resh.edu.ru/subject/lesson/3615/start/213654/" Type="http://schemas.openxmlformats.org/officeDocument/2006/relationships/hyperlink" Id="rId108"/>
    <Relationship TargetMode="External" Target="https://resh.edu.ru/subject/lesson/3615/start/213654/" Type="http://schemas.openxmlformats.org/officeDocument/2006/relationships/hyperlink" Id="rId109"/>
    <Relationship TargetMode="External" Target="https://resh.edu.ru/subject/lesson/3615/start/213654/" Type="http://schemas.openxmlformats.org/officeDocument/2006/relationships/hyperlink" Id="rId110"/>
    <Relationship TargetMode="External" Target="https://resh.edu.ru/subject/lesson/3615/start/213654/" Type="http://schemas.openxmlformats.org/officeDocument/2006/relationships/hyperlink" Id="rId111"/>
    <Relationship TargetMode="External" Target="https://resh.edu.ru/subject/lesson/3615/start/213654/" Type="http://schemas.openxmlformats.org/officeDocument/2006/relationships/hyperlink" Id="rId112"/>
    <Relationship TargetMode="External" Target="https://resh.edu.ru/subject/lesson/3615/start/213654/" Type="http://schemas.openxmlformats.org/officeDocument/2006/relationships/hyperlink" Id="rId113"/>
    <Relationship TargetMode="External" Target="https://resh.edu.ru/subject/lesson/3615/start/213654/" Type="http://schemas.openxmlformats.org/officeDocument/2006/relationships/hyperlink" Id="rId114"/>
    <Relationship TargetMode="External" Target="https://resh.edu.ru/subject/lesson/3615/start/213654/" Type="http://schemas.openxmlformats.org/officeDocument/2006/relationships/hyperlink" Id="rId115"/>
    <Relationship TargetMode="External" Target="https://resh.edu.ru/subject/lesson/3615/start/213654/" Type="http://schemas.openxmlformats.org/officeDocument/2006/relationships/hyperlink" Id="rId116"/>
    <Relationship TargetMode="External" Target="https://resh.edu.ru/subject/lesson/3615/start/213654/" Type="http://schemas.openxmlformats.org/officeDocument/2006/relationships/hyperlink" Id="rId117"/>
    <Relationship TargetMode="External" Target="https://resh.edu.ru/subject/lesson/3615/start/213654/" Type="http://schemas.openxmlformats.org/officeDocument/2006/relationships/hyperlink" Id="rId118"/>
    <Relationship TargetMode="External" Target="https://resh.edu.ru/subject/lesson/3615/start/213654/" Type="http://schemas.openxmlformats.org/officeDocument/2006/relationships/hyperlink" Id="rId119"/>
    <Relationship TargetMode="External" Target="https://resh.edu.ru/subject/lesson/3615/start/213654/" Type="http://schemas.openxmlformats.org/officeDocument/2006/relationships/hyperlink" Id="rId120"/>
    <Relationship TargetMode="External" Target="https://resh.edu.ru/subject/lesson/3615/start/213654/" Type="http://schemas.openxmlformats.org/officeDocument/2006/relationships/hyperlink" Id="rId121"/>
    <Relationship TargetMode="External" Target="https://resh.edu.ru/subject/lesson/3615/start/213654/" Type="http://schemas.openxmlformats.org/officeDocument/2006/relationships/hyperlink" Id="rId122"/>
    <Relationship TargetMode="External" Target="https://resh.edu.ru/subject/lesson/3615/start/213654/" Type="http://schemas.openxmlformats.org/officeDocument/2006/relationships/hyperlink" Id="rId123"/>
    <Relationship TargetMode="External" Target="https://resh.edu.ru/subject/lesson/3615/start/213654/" Type="http://schemas.openxmlformats.org/officeDocument/2006/relationships/hyperlink" Id="rId124"/>
    <Relationship TargetMode="External" Target="https://resh.edu.ru/subject/lesson/3615/start/213654/" Type="http://schemas.openxmlformats.org/officeDocument/2006/relationships/hyperlink" Id="rId125"/>
    <Relationship TargetMode="External" Target="https://resh.edu.ru/subject/lesson/3615/start/213654/" Type="http://schemas.openxmlformats.org/officeDocument/2006/relationships/hyperlink" Id="rId126"/>
    <Relationship TargetMode="External" Target="https://resh.edu.ru/subject/lesson/3615/start/213654/" Type="http://schemas.openxmlformats.org/officeDocument/2006/relationships/hyperlink" Id="rId127"/>
    <Relationship TargetMode="External" Target="https://resh.edu.ru/subject/lesson/3615/start/213654/" Type="http://schemas.openxmlformats.org/officeDocument/2006/relationships/hyperlink" Id="rId128"/>
    <Relationship TargetMode="External" Target="https://resh.edu.ru/subject/lesson/3615/start/213654/" Type="http://schemas.openxmlformats.org/officeDocument/2006/relationships/hyperlink" Id="rId129"/>
    <Relationship TargetMode="External" Target="https://resh.edu.ru/subject/lesson/3615/start/213654/" Type="http://schemas.openxmlformats.org/officeDocument/2006/relationships/hyperlink" Id="rId130"/>
    <Relationship TargetMode="External" Target="https://resh.edu.ru/subject/lesson/3615/start/213654/" Type="http://schemas.openxmlformats.org/officeDocument/2006/relationships/hyperlink" Id="rId131"/>
    <Relationship TargetMode="External" Target="https://resh.edu.ru/subject/lesson/3615/start/213654/" Type="http://schemas.openxmlformats.org/officeDocument/2006/relationships/hyperlink" Id="rId132"/>
    <Relationship TargetMode="External" Target="https://resh.edu.ru/subject/lesson/3615/start/213654/" Type="http://schemas.openxmlformats.org/officeDocument/2006/relationships/hyperlink" Id="rId133"/>
    <Relationship TargetMode="External" Target="https://resh.edu.ru/subject/lesson/3615/start/213654/" Type="http://schemas.openxmlformats.org/officeDocument/2006/relationships/hyperlink" Id="rId134"/>
    <Relationship TargetMode="External" Target="https://resh.edu.ru/subject/lesson/3615/start/213654/" Type="http://schemas.openxmlformats.org/officeDocument/2006/relationships/hyperlink" Id="rId135"/>
    <Relationship TargetMode="External" Target="https://resh.edu.ru/subject/lesson/3615/start/213654/" Type="http://schemas.openxmlformats.org/officeDocument/2006/relationships/hyperlink" Id="rId136"/>
    <Relationship TargetMode="External" Target="https://resh.edu.ru/subject/lesson/3615/start/213654/" Type="http://schemas.openxmlformats.org/officeDocument/2006/relationships/hyperlink" Id="rId137"/>
    <Relationship TargetMode="External" Target="https://resh.edu.ru/subject/lesson/3615/start/213654/" Type="http://schemas.openxmlformats.org/officeDocument/2006/relationships/hyperlink" Id="rId138"/>
    <Relationship TargetMode="External" Target="https://resh.edu.ru/subject/lesson/3615/start/213654/" Type="http://schemas.openxmlformats.org/officeDocument/2006/relationships/hyperlink" Id="rId139"/>
    <Relationship TargetMode="External" Target="https://resh.edu.ru/subject/lesson/3615/start/213654/" Type="http://schemas.openxmlformats.org/officeDocument/2006/relationships/hyperlink" Id="rId140"/>
    <Relationship TargetMode="External" Target="https://resh.edu.ru/subject/lesson/3615/start/213654/" Type="http://schemas.openxmlformats.org/officeDocument/2006/relationships/hyperlink" Id="rId141"/>
    <Relationship TargetMode="External" Target="https://resh.edu.ru/subject/lesson/3615/start/213654/" Type="http://schemas.openxmlformats.org/officeDocument/2006/relationships/hyperlink" Id="rId142"/>
    <Relationship TargetMode="External" Target="https://resh.edu.ru/subject/lesson/3615/start/213654/" Type="http://schemas.openxmlformats.org/officeDocument/2006/relationships/hyperlink" Id="rId143"/>
    <Relationship TargetMode="External" Target="https://resh.edu.ru/subject/lesson/3615/start/213654/" Type="http://schemas.openxmlformats.org/officeDocument/2006/relationships/hyperlink" Id="rId144"/>
    <Relationship TargetMode="External" Target="https://resh.edu.ru/subject/lesson/3615/start/213654/" Type="http://schemas.openxmlformats.org/officeDocument/2006/relationships/hyperlink" Id="rId145"/>
    <Relationship TargetMode="External" Target="https://resh.edu.ru/subject/lesson/3615/start/213654/" Type="http://schemas.openxmlformats.org/officeDocument/2006/relationships/hyperlink" Id="rId146"/>
    <Relationship TargetMode="External" Target="https://resh.edu.ru/subject/lesson/3615/start/213654/" Type="http://schemas.openxmlformats.org/officeDocument/2006/relationships/hyperlink" Id="rId147"/>
    <Relationship TargetMode="External" Target="https://resh.edu.ru/subject/lesson/3615/start/213654/" Type="http://schemas.openxmlformats.org/officeDocument/2006/relationships/hyperlink" Id="rId148"/>
    <Relationship TargetMode="External" Target="https://resh.edu.ru/subject/lesson/3615/start/213654/" Type="http://schemas.openxmlformats.org/officeDocument/2006/relationships/hyperlink" Id="rId149"/>
    <Relationship TargetMode="External" Target="https://resh.edu.ru/subject/lesson/3615/start/213654/" Type="http://schemas.openxmlformats.org/officeDocument/2006/relationships/hyperlink" Id="rId150"/>
    <Relationship TargetMode="External" Target="https://resh.edu.ru/subject/lesson/3615/start/213654/" Type="http://schemas.openxmlformats.org/officeDocument/2006/relationships/hyperlink" Id="rId151"/>
    <Relationship TargetMode="External" Target="https://resh.edu.ru/subject/lesson/3615/start/213654/" Type="http://schemas.openxmlformats.org/officeDocument/2006/relationships/hyperlink" Id="rId152"/>
    <Relationship TargetMode="External" Target="https://resh.edu.ru/subject/lesson/3615/start/213654/" Type="http://schemas.openxmlformats.org/officeDocument/2006/relationships/hyperlink" Id="rId153"/>
    <Relationship TargetMode="External" Target="https://resh.edu.ru/subject/lesson/3615/start/213654/" Type="http://schemas.openxmlformats.org/officeDocument/2006/relationships/hyperlink" Id="rId154"/>
    <Relationship TargetMode="External" Target="https://resh.edu.ru/subject/lesson/3615/start/213654/" Type="http://schemas.openxmlformats.org/officeDocument/2006/relationships/hyperlink" Id="rId155"/>
    <Relationship TargetMode="External" Target="https://resh.edu.ru/subject/lesson/3615/start/213654/" Type="http://schemas.openxmlformats.org/officeDocument/2006/relationships/hyperlink" Id="rId156"/>
    <Relationship TargetMode="External" Target="https://resh.edu.ru/subject/lesson/3615/start/213654/" Type="http://schemas.openxmlformats.org/officeDocument/2006/relationships/hyperlink" Id="rId157"/>
    <Relationship TargetMode="External" Target="https://resh.edu.ru/subject/lesson/3615/start/213654/" Type="http://schemas.openxmlformats.org/officeDocument/2006/relationships/hyperlink" Id="rId158"/>
    <Relationship TargetMode="External" Target="https://resh.edu.ru/subject/lesson/3615/start/213654/" Type="http://schemas.openxmlformats.org/officeDocument/2006/relationships/hyperlink" Id="rId159"/>
    <Relationship TargetMode="External" Target="https://resh.edu.ru/subject/lesson/3615/start/213654/" Type="http://schemas.openxmlformats.org/officeDocument/2006/relationships/hyperlink" Id="rId160"/>
    <Relationship TargetMode="External" Target="https://resh.edu.ru/subject/lesson/3615/start/213654/" Type="http://schemas.openxmlformats.org/officeDocument/2006/relationships/hyperlink" Id="rId161"/>
    <Relationship TargetMode="External" Target="https://resh.edu.ru/subject/lesson/3615/start/213654/" Type="http://schemas.openxmlformats.org/officeDocument/2006/relationships/hyperlink" Id="rId162"/>
    <Relationship TargetMode="External" Target="https://resh.edu.ru/subject/lesson/3615/start/213654/" Type="http://schemas.openxmlformats.org/officeDocument/2006/relationships/hyperlink" Id="rId163"/>
    <Relationship TargetMode="External" Target="https://resh.edu.ru/subject/lesson/3615/start/213654/" Type="http://schemas.openxmlformats.org/officeDocument/2006/relationships/hyperlink" Id="rId164"/>
    <Relationship TargetMode="External" Target="https://resh.edu.ru/subject/lesson/3615/start/213654/" Type="http://schemas.openxmlformats.org/officeDocument/2006/relationships/hyperlink" Id="rId165"/>
    <Relationship TargetMode="External" Target="https://resh.edu.ru/subject/lesson/3615/start/213654/" Type="http://schemas.openxmlformats.org/officeDocument/2006/relationships/hyperlink" Id="rId166"/>
    <Relationship TargetMode="External" Target="https://resh.edu.ru/subject/lesson/3615/start/213654/" Type="http://schemas.openxmlformats.org/officeDocument/2006/relationships/hyperlink" Id="rId167"/>
    <Relationship TargetMode="External" Target="https://resh.edu.ru/subject/lesson/3615/start/213654/" Type="http://schemas.openxmlformats.org/officeDocument/2006/relationships/hyperlink" Id="rId168"/>
    <Relationship TargetMode="External" Target="https://resh.edu.ru/subject/lesson/3615/start/213654/" Type="http://schemas.openxmlformats.org/officeDocument/2006/relationships/hyperlink" Id="rId169"/>
    <Relationship TargetMode="External" Target="https://resh.edu.ru/subject/lesson/3615/start/213654/" Type="http://schemas.openxmlformats.org/officeDocument/2006/relationships/hyperlink" Id="rId170"/>
    <Relationship TargetMode="External" Target="https://resh.edu.ru/subject/lesson/3615/start/213654/" Type="http://schemas.openxmlformats.org/officeDocument/2006/relationships/hyperlink" Id="rId171"/>
    <Relationship TargetMode="External" Target="https://resh.edu.ru/subject/lesson/3615/start/213654/" Type="http://schemas.openxmlformats.org/officeDocument/2006/relationships/hyperlink" Id="rId172"/>
    <Relationship TargetMode="External" Target="https://resh.edu.ru/subject/lesson/3615/start/213654/" Type="http://schemas.openxmlformats.org/officeDocument/2006/relationships/hyperlink" Id="rId173"/>
    <Relationship TargetMode="External" Target="https://resh.edu.ru/subject/lesson/3615/start/213654/" Type="http://schemas.openxmlformats.org/officeDocument/2006/relationships/hyperlink" Id="rId174"/>
    <Relationship TargetMode="External" Target="https://m.edsoo.ru/8bc478de" Type="http://schemas.openxmlformats.org/officeDocument/2006/relationships/hyperlink" Id="rId175"/>
    <Relationship TargetMode="External" Target="https://m.edsoo.ru/8bc47a6e" Type="http://schemas.openxmlformats.org/officeDocument/2006/relationships/hyperlink" Id="rId176"/>
    <Relationship TargetMode="External" Target="https://m.edsoo.ru/8bc47b72" Type="http://schemas.openxmlformats.org/officeDocument/2006/relationships/hyperlink" Id="rId177"/>
    <Relationship TargetMode="External" Target="https://m.edsoo.ru/8bc47c76" Type="http://schemas.openxmlformats.org/officeDocument/2006/relationships/hyperlink" Id="rId178"/>
    <Relationship TargetMode="External" Target="https://m.edsoo.ru/8bc47d84" Type="http://schemas.openxmlformats.org/officeDocument/2006/relationships/hyperlink" Id="rId179"/>
    <Relationship TargetMode="External" Target="https://m.edsoo.ru/8bc47e88" Type="http://schemas.openxmlformats.org/officeDocument/2006/relationships/hyperlink" Id="rId180"/>
    <Relationship TargetMode="External" Target="https://m.edsoo.ru/8bc483ec" Type="http://schemas.openxmlformats.org/officeDocument/2006/relationships/hyperlink" Id="rId181"/>
    <Relationship TargetMode="External" Target="https://m.edsoo.ru/8bc4a25a" Type="http://schemas.openxmlformats.org/officeDocument/2006/relationships/hyperlink" Id="rId182"/>
    <Relationship TargetMode="External" Target="https://m.edsoo.ru/8bc4861c" Type="http://schemas.openxmlformats.org/officeDocument/2006/relationships/hyperlink" Id="rId183"/>
    <Relationship TargetMode="External" Target="https://m.edsoo.ru/8bc4a4f8" Type="http://schemas.openxmlformats.org/officeDocument/2006/relationships/hyperlink" Id="rId184"/>
    <Relationship TargetMode="External" Target="https://m.edsoo.ru/8bc4a3cc" Type="http://schemas.openxmlformats.org/officeDocument/2006/relationships/hyperlink" Id="rId185"/>
    <Relationship TargetMode="External" Target="https://m.edsoo.ru/8bc4a610" Type="http://schemas.openxmlformats.org/officeDocument/2006/relationships/hyperlink" Id="rId186"/>
    <Relationship TargetMode="External" Target="https://m.edsoo.ru/8bc4850e" Type="http://schemas.openxmlformats.org/officeDocument/2006/relationships/hyperlink" Id="rId187"/>
    <Relationship TargetMode="External" Target="https://m.edsoo.ru/8bc4a7dc" Type="http://schemas.openxmlformats.org/officeDocument/2006/relationships/hyperlink" Id="rId188"/>
    <Relationship TargetMode="External" Target="https://m.edsoo.ru/8bc4861c" Type="http://schemas.openxmlformats.org/officeDocument/2006/relationships/hyperlink" Id="rId189"/>
    <Relationship TargetMode="External" Target="https://m.edsoo.ru/8bc4a8fe" Type="http://schemas.openxmlformats.org/officeDocument/2006/relationships/hyperlink" Id="rId190"/>
    <Relationship TargetMode="External" Target="https://m.edsoo.ru/8bc4875c" Type="http://schemas.openxmlformats.org/officeDocument/2006/relationships/hyperlink" Id="rId191"/>
    <Relationship TargetMode="External" Target="https://m.edsoo.ru/8bc48892" Type="http://schemas.openxmlformats.org/officeDocument/2006/relationships/hyperlink" Id="rId192"/>
    <Relationship TargetMode="External" Target="https://m.edsoo.ru/8bc489a0" Type="http://schemas.openxmlformats.org/officeDocument/2006/relationships/hyperlink" Id="rId193"/>
    <Relationship TargetMode="External" Target="https://m.edsoo.ru/8bc48ab8" Type="http://schemas.openxmlformats.org/officeDocument/2006/relationships/hyperlink" Id="rId194"/>
    <Relationship TargetMode="External" Target="https://m.edsoo.ru/8bc4aa16" Type="http://schemas.openxmlformats.org/officeDocument/2006/relationships/hyperlink" Id="rId195"/>
    <Relationship TargetMode="External" Target="https://m.edsoo.ru/8bc49cc4" Type="http://schemas.openxmlformats.org/officeDocument/2006/relationships/hyperlink" Id="rId196"/>
    <Relationship TargetMode="External" Target="https://m.edsoo.ru/8bc4ae44" Type="http://schemas.openxmlformats.org/officeDocument/2006/relationships/hyperlink" Id="rId197"/>
    <Relationship TargetMode="External" Target="https://m.edsoo.ru/8bc4b542" Type="http://schemas.openxmlformats.org/officeDocument/2006/relationships/hyperlink" Id="rId198"/>
    <Relationship TargetMode="External" Target="https://m.edsoo.ru/8bc4b10a" Type="http://schemas.openxmlformats.org/officeDocument/2006/relationships/hyperlink" Id="rId199"/>
    <Relationship TargetMode="External" Target="https://m.edsoo.ru/8bc4bb46" Type="http://schemas.openxmlformats.org/officeDocument/2006/relationships/hyperlink" Id="rId200"/>
    <Relationship TargetMode="External" Target="https://m.edsoo.ru/8bc4b27c" Type="http://schemas.openxmlformats.org/officeDocument/2006/relationships/hyperlink" Id="rId201"/>
    <Relationship TargetMode="External" Target="https://m.edsoo.ru/8bc4bfb0" Type="http://schemas.openxmlformats.org/officeDocument/2006/relationships/hyperlink" Id="rId202"/>
    <Relationship TargetMode="External" Target="https://m.edsoo.ru/8bc4b27c" Type="http://schemas.openxmlformats.org/officeDocument/2006/relationships/hyperlink" Id="rId203"/>
    <Relationship TargetMode="External" Target="https://m.edsoo.ru/8bc4bc7c" Type="http://schemas.openxmlformats.org/officeDocument/2006/relationships/hyperlink" Id="rId204"/>
    <Relationship TargetMode="External" Target="https://m.edsoo.ru/8bc4be98" Type="http://schemas.openxmlformats.org/officeDocument/2006/relationships/hyperlink" Id="rId205"/>
    <Relationship TargetMode="External" Target="https://m.edsoo.ru/8bc4b7ae" Type="http://schemas.openxmlformats.org/officeDocument/2006/relationships/hyperlink" Id="rId206"/>
    <Relationship TargetMode="External" Target="https://m.edsoo.ru/8bc4bd94" Type="http://schemas.openxmlformats.org/officeDocument/2006/relationships/hyperlink" Id="rId207"/>
    <Relationship TargetMode="External" Target="https://m.edsoo.ru/8bc4c0b4" Type="http://schemas.openxmlformats.org/officeDocument/2006/relationships/hyperlink" Id="rId208"/>
    <Relationship TargetMode="External" Target="https://m.edsoo.ru/8bc4af70" Type="http://schemas.openxmlformats.org/officeDocument/2006/relationships/hyperlink" Id="rId209"/>
    <Relationship TargetMode="External" Target="https://m.edsoo.ru/f29f5142" Type="http://schemas.openxmlformats.org/officeDocument/2006/relationships/hyperlink" Id="rId210"/>
    <Relationship TargetMode="External" Target="https://m.edsoo.ru/f29f4fda" Type="http://schemas.openxmlformats.org/officeDocument/2006/relationships/hyperlink" Id="rId211"/>
    <Relationship TargetMode="External" Target="https://m.edsoo.ru/8bc4cd98" Type="http://schemas.openxmlformats.org/officeDocument/2006/relationships/hyperlink" Id="rId212"/>
    <Relationship TargetMode="External" Target="https://m.edsoo.ru/8bc4d194" Type="http://schemas.openxmlformats.org/officeDocument/2006/relationships/hyperlink" Id="rId213"/>
    <Relationship TargetMode="External" Target="https://m.edsoo.ru/8bc4d298" Type="http://schemas.openxmlformats.org/officeDocument/2006/relationships/hyperlink" Id="rId214"/>
    <Relationship TargetMode="External" Target="https://m.edsoo.ru/8bc4d072" Type="http://schemas.openxmlformats.org/officeDocument/2006/relationships/hyperlink" Id="rId215"/>
    <Relationship TargetMode="External" Target="https://m.edsoo.ru/8bc4c1d6" Type="http://schemas.openxmlformats.org/officeDocument/2006/relationships/hyperlink" Id="rId216"/>
    <Relationship TargetMode="External" Target="https://m.edsoo.ru/8bc4c2e4" Type="http://schemas.openxmlformats.org/officeDocument/2006/relationships/hyperlink" Id="rId217"/>
    <Relationship TargetMode="External" Target="https://m.edsoo.ru/8bc4c5c8" Type="http://schemas.openxmlformats.org/officeDocument/2006/relationships/hyperlink" Id="rId218"/>
    <Relationship TargetMode="External" Target="https://m.edsoo.ru/8bc4c6f4" Type="http://schemas.openxmlformats.org/officeDocument/2006/relationships/hyperlink" Id="rId219"/>
    <Relationship TargetMode="External" Target="https://m.edsoo.ru/8bc4c80c" Type="http://schemas.openxmlformats.org/officeDocument/2006/relationships/hyperlink" Id="rId220"/>
    <Relationship TargetMode="External" Target="https://m.edsoo.ru/8bc4c938" Type="http://schemas.openxmlformats.org/officeDocument/2006/relationships/hyperlink" Id="rId221"/>
    <Relationship TargetMode="External" Target="https://m.edsoo.ru/8bc4cb68" Type="http://schemas.openxmlformats.org/officeDocument/2006/relationships/hyperlink" Id="rId222"/>
    <Relationship TargetMode="External" Target="https://m.edsoo.ru/8bc4ca64" Type="http://schemas.openxmlformats.org/officeDocument/2006/relationships/hyperlink" Id="rId223"/>
    <Relationship TargetMode="External" Target="https://m.edsoo.ru/8bc4cc80" Type="http://schemas.openxmlformats.org/officeDocument/2006/relationships/hyperlink" Id="rId224"/>
    <Relationship TargetMode="External" Target="https://m.edsoo.ru/8bc4d43c" Type="http://schemas.openxmlformats.org/officeDocument/2006/relationships/hyperlink" Id="rId225"/>
    <Relationship TargetMode="External" Target="https://m.edsoo.ru/8bc4e24c" Type="http://schemas.openxmlformats.org/officeDocument/2006/relationships/hyperlink" Id="rId226"/>
    <Relationship TargetMode="External" Target="https://m.edsoo.ru/8bc4d676" Type="http://schemas.openxmlformats.org/officeDocument/2006/relationships/hyperlink" Id="rId227"/>
    <Relationship TargetMode="External" Target="https://m.edsoo.ru/8bc4e35a" Type="http://schemas.openxmlformats.org/officeDocument/2006/relationships/hyperlink" Id="rId228"/>
    <Relationship TargetMode="External" Target="https://m.edsoo.ru/8bc4f066" Type="http://schemas.openxmlformats.org/officeDocument/2006/relationships/hyperlink" Id="rId229"/>
    <Relationship TargetMode="External" Target="https://m.edsoo.ru/8bc4ea8a" Type="http://schemas.openxmlformats.org/officeDocument/2006/relationships/hyperlink" Id="rId230"/>
    <Relationship TargetMode="External" Target="https://m.edsoo.ru/8bc4e684" Type="http://schemas.openxmlformats.org/officeDocument/2006/relationships/hyperlink" Id="rId231"/>
    <Relationship TargetMode="External" Target="https://m.edsoo.ru/8bc4eb98" Type="http://schemas.openxmlformats.org/officeDocument/2006/relationships/hyperlink" Id="rId232"/>
    <Relationship TargetMode="External" Target="https://m.edsoo.ru/8bc4e576" Type="http://schemas.openxmlformats.org/officeDocument/2006/relationships/hyperlink" Id="rId233"/>
    <Relationship TargetMode="External" Target="https://m.edsoo.ru/8bc4e972" Type="http://schemas.openxmlformats.org/officeDocument/2006/relationships/hyperlink" Id="rId234"/>
    <Relationship TargetMode="External" Target="https://m.edsoo.ru/8bc4e45e" Type="http://schemas.openxmlformats.org/officeDocument/2006/relationships/hyperlink" Id="rId235"/>
    <Relationship TargetMode="External" Target="https://m.edsoo.ru/8bc4eecc" Type="http://schemas.openxmlformats.org/officeDocument/2006/relationships/hyperlink" Id="rId236"/>
    <Relationship TargetMode="External" Target="https://m.edsoo.ru/8bc4ed00" Type="http://schemas.openxmlformats.org/officeDocument/2006/relationships/hyperlink" Id="rId237"/>
    <Relationship TargetMode="External" Target="https://m.edsoo.ru/8bc4d784" Type="http://schemas.openxmlformats.org/officeDocument/2006/relationships/hyperlink" Id="rId238"/>
    <Relationship TargetMode="External" Target="https://m.edsoo.ru/8bc4d8a6" Type="http://schemas.openxmlformats.org/officeDocument/2006/relationships/hyperlink" Id="rId239"/>
    <Relationship TargetMode="External" Target="https://m.edsoo.ru/8bc4e0f8" Type="http://schemas.openxmlformats.org/officeDocument/2006/relationships/hyperlink" Id="rId240"/>
    <Relationship TargetMode="External" Target="https://m.edsoo.ru/8bc4d554" Type="http://schemas.openxmlformats.org/officeDocument/2006/relationships/hyperlink" Id="rId241"/>
    <Relationship TargetMode="External" Target="https://m.edsoo.ru/8bc4dc98" Type="http://schemas.openxmlformats.org/officeDocument/2006/relationships/hyperlink" Id="rId242"/>
    <Relationship TargetMode="External" Target="https://m.edsoo.ru/8bc4f1c4" Type="http://schemas.openxmlformats.org/officeDocument/2006/relationships/hyperlink" Id="rId243"/>
    <Relationship TargetMode="External" Target="https://m.edsoo.ru/8bc4f548" Type="http://schemas.openxmlformats.org/officeDocument/2006/relationships/hyperlink" Id="rId244"/>
    <Relationship TargetMode="External" Target="https://m.edsoo.ru/8bc4f69c" Type="http://schemas.openxmlformats.org/officeDocument/2006/relationships/hyperlink" Id="rId245"/>
    <Relationship TargetMode="External" Target="https://m.edsoo.ru/8bc4f82c" Type="http://schemas.openxmlformats.org/officeDocument/2006/relationships/hyperlink" Id="rId246"/>
    <Relationship TargetMode="External" Target="https://m.edsoo.ru/8bc4f958" Type="http://schemas.openxmlformats.org/officeDocument/2006/relationships/hyperlink" Id="rId247"/>
    <Relationship TargetMode="External" Target="https://m.edsoo.ru/8bc4fc6e" Type="http://schemas.openxmlformats.org/officeDocument/2006/relationships/hyperlink" Id="rId248"/>
    <Relationship TargetMode="External" Target="https://m.edsoo.ru/8bc4fe30" Type="http://schemas.openxmlformats.org/officeDocument/2006/relationships/hyperlink" Id="rId249"/>
    <Relationship TargetMode="External" Target="https://m.edsoo.ru/8bc4ff70" Type="http://schemas.openxmlformats.org/officeDocument/2006/relationships/hyperlink" Id="rId250"/>
    <Relationship TargetMode="External" Target="https://m.edsoo.ru/8bc50358" Type="http://schemas.openxmlformats.org/officeDocument/2006/relationships/hyperlink" Id="rId251"/>
    <Relationship TargetMode="External" Target="https://m.edsoo.ru/8bc504ac" Type="http://schemas.openxmlformats.org/officeDocument/2006/relationships/hyperlink" Id="rId252"/>
    <Relationship TargetMode="External" Target="https://m.edsoo.ru/8bc5072c" Type="http://schemas.openxmlformats.org/officeDocument/2006/relationships/hyperlink" Id="rId253"/>
    <Relationship TargetMode="External" Target="https://m.edsoo.ru/8bc50876" Type="http://schemas.openxmlformats.org/officeDocument/2006/relationships/hyperlink" Id="rId254"/>
    <Relationship TargetMode="External" Target="https://m.edsoo.ru/8bc50984" Type="http://schemas.openxmlformats.org/officeDocument/2006/relationships/hyperlink" Id="rId255"/>
    <Relationship TargetMode="External" Target="https://m.edsoo.ru/8bc50aa6" Type="http://schemas.openxmlformats.org/officeDocument/2006/relationships/hyperlink" Id="rId256"/>
    <Relationship TargetMode="External" Target="https://m.edsoo.ru/8bc513ac" Type="http://schemas.openxmlformats.org/officeDocument/2006/relationships/hyperlink" Id="rId257"/>
    <Relationship TargetMode="External" Target="https://m.edsoo.ru/8bc514ba" Type="http://schemas.openxmlformats.org/officeDocument/2006/relationships/hyperlink" Id="rId258"/>
    <Relationship TargetMode="External" Target="https://m.edsoo.ru/8bc5169a" Type="http://schemas.openxmlformats.org/officeDocument/2006/relationships/hyperlink" Id="rId259"/>
    <Relationship TargetMode="External" Target="https://m.edsoo.ru/8bc518de" Type="http://schemas.openxmlformats.org/officeDocument/2006/relationships/hyperlink" Id="rId260"/>
    <Relationship TargetMode="External" Target="https://m.edsoo.ru/8bc519f6" Type="http://schemas.openxmlformats.org/officeDocument/2006/relationships/hyperlink" Id="rId261"/>
    <Relationship TargetMode="External" Target="https://m.edsoo.ru/8bc51b04" Type="http://schemas.openxmlformats.org/officeDocument/2006/relationships/hyperlink" Id="rId262"/>
    <Relationship TargetMode="External" Target="https://m.edsoo.ru/8bc524d2" Type="http://schemas.openxmlformats.org/officeDocument/2006/relationships/hyperlink" Id="rId263"/>
    <Relationship TargetMode="External" Target="https://m.edsoo.ru/8bc50e34" Type="http://schemas.openxmlformats.org/officeDocument/2006/relationships/hyperlink" Id="rId264"/>
    <Relationship TargetMode="External" Target="https://m.edsoo.ru/8bc50f6a" Type="http://schemas.openxmlformats.org/officeDocument/2006/relationships/hyperlink" Id="rId265"/>
    <Relationship TargetMode="External" Target="https://m.edsoo.ru/8bc51096" Type="http://schemas.openxmlformats.org/officeDocument/2006/relationships/hyperlink" Id="rId266"/>
    <Relationship TargetMode="External" Target="https://m.edsoo.ru/8bc522a2" Type="http://schemas.openxmlformats.org/officeDocument/2006/relationships/hyperlink" Id="rId267"/>
    <Relationship TargetMode="External" Target="https://m.edsoo.ru/8bc52806" Type="http://schemas.openxmlformats.org/officeDocument/2006/relationships/hyperlink" Id="rId268"/>
    <Relationship TargetMode="External" Target="https://m.edsoo.ru/8bc52bd0" Type="http://schemas.openxmlformats.org/officeDocument/2006/relationships/hyperlink" Id="rId269"/>
    <Relationship TargetMode="External" Target="https://m.edsoo.ru/8bc52da6" Type="http://schemas.openxmlformats.org/officeDocument/2006/relationships/hyperlink" Id="rId270"/>
    <Relationship TargetMode="External" Target="https://m.edsoo.ru/8bc52928" Type="http://schemas.openxmlformats.org/officeDocument/2006/relationships/hyperlink" Id="rId271"/>
    <Relationship TargetMode="External" Target="https://m.edsoo.ru/8bc52a40" Type="http://schemas.openxmlformats.org/officeDocument/2006/relationships/hyperlink" Id="rId272"/>
    <Relationship TargetMode="External" Target="https://m.edsoo.ru/8bc52ebe" Type="http://schemas.openxmlformats.org/officeDocument/2006/relationships/hyperlink" Id="rId273"/>
    <Relationship TargetMode="External" Target="https://m.edsoo.ru/8bc52fd6" Type="http://schemas.openxmlformats.org/officeDocument/2006/relationships/hyperlink" Id="rId274"/>
    <Relationship TargetMode="External" Target="https://m.edsoo.ru/8bc53242" Type="http://schemas.openxmlformats.org/officeDocument/2006/relationships/hyperlink" Id="rId275"/>
    <Relationship TargetMode="External" Target="https://m.edsoo.ru/8bc53364" Type="http://schemas.openxmlformats.org/officeDocument/2006/relationships/hyperlink" Id="rId276"/>
    <Relationship TargetMode="External" Target="https://m.edsoo.ru/8bc5347c" Type="http://schemas.openxmlformats.org/officeDocument/2006/relationships/hyperlink" Id="rId277"/>
    <Relationship TargetMode="External" Target="https://m.edsoo.ru/8bc53710" Type="http://schemas.openxmlformats.org/officeDocument/2006/relationships/hyperlink" Id="rId278"/>
    <Relationship TargetMode="External" Target="https://m.edsoo.ru/8bc53850" Type="http://schemas.openxmlformats.org/officeDocument/2006/relationships/hyperlink" Id="rId279"/>
    <Relationship TargetMode="External" Target="https://m.edsoo.ru/8bc53a12" Type="http://schemas.openxmlformats.org/officeDocument/2006/relationships/hyperlink" Id="rId280"/>
    <Relationship TargetMode="External" Target="https://m.edsoo.ru/8bc541a6" Type="http://schemas.openxmlformats.org/officeDocument/2006/relationships/hyperlink" Id="rId281"/>
    <Relationship TargetMode="External" Target="https://m.edsoo.ru/8bc5434a" Type="http://schemas.openxmlformats.org/officeDocument/2006/relationships/hyperlink" Id="rId282"/>
    <Relationship TargetMode="External" Target="https://m.edsoo.ru/8bc53bca" Type="http://schemas.openxmlformats.org/officeDocument/2006/relationships/hyperlink" Id="rId283"/>
    <Relationship TargetMode="External" Target="https://m.edsoo.ru/8bc544a8" Type="http://schemas.openxmlformats.org/officeDocument/2006/relationships/hyperlink" Id="rId284"/>
    <Relationship TargetMode="External" Target="https://m.edsoo.ru/f29f3630" Type="http://schemas.openxmlformats.org/officeDocument/2006/relationships/hyperlink" Id="rId285"/>
    <Relationship TargetMode="External" Target="https://m.edsoo.ru/8bc51c12" Type="http://schemas.openxmlformats.org/officeDocument/2006/relationships/hyperlink" Id="rId286"/>
    <Relationship TargetMode="External" Target="https://m.edsoo.ru/8bc51e24" Type="http://schemas.openxmlformats.org/officeDocument/2006/relationships/hyperlink" Id="rId287"/>
    <Relationship TargetMode="External" Target="https://m.edsoo.ru/8bc51f46" Type="http://schemas.openxmlformats.org/officeDocument/2006/relationships/hyperlink" Id="rId288"/>
    <Relationship TargetMode="External" Target="https://m.edsoo.ru/8bc5218a" Type="http://schemas.openxmlformats.org/officeDocument/2006/relationships/hyperlink" Id="rId289"/>
    <Relationship TargetMode="External" Target="https://m.edsoo.ru/8bc51294" Type="http://schemas.openxmlformats.org/officeDocument/2006/relationships/hyperlink" Id="rId290"/>
    <Relationship TargetMode="External" Target="https://m.edsoo.ru/8bc50bbe" Type="http://schemas.openxmlformats.org/officeDocument/2006/relationships/hyperlink" Id="rId291"/>
    <Relationship TargetMode="External" Target="https://m.edsoo.ru/8bc523ba" Type="http://schemas.openxmlformats.org/officeDocument/2006/relationships/hyperlink" Id="rId292"/>
    <Relationship TargetMode="External" Target="https://m.edsoo.ru/8bc525e0" Type="http://schemas.openxmlformats.org/officeDocument/2006/relationships/hyperlink" Id="rId293"/>
    <Relationship TargetMode="External" Target="https://m.edsoo.ru/f29f3ca2" Type="http://schemas.openxmlformats.org/officeDocument/2006/relationships/hyperlink" Id="rId294"/>
    <Relationship TargetMode="External" Target="https://m.edsoo.ru/f29f3db0" Type="http://schemas.openxmlformats.org/officeDocument/2006/relationships/hyperlink" Id="rId295"/>
    <Relationship TargetMode="External" Target="https://m.edsoo.ru/f29f3a5e" Type="http://schemas.openxmlformats.org/officeDocument/2006/relationships/hyperlink" Id="rId296"/>
    <Relationship TargetMode="External" Target="https://m.edsoo.ru/f29f3b80" Type="http://schemas.openxmlformats.org/officeDocument/2006/relationships/hyperlink" Id="rId297"/>
    <Relationship TargetMode="External" Target="https://m.edsoo.ru/f29f3928" Type="http://schemas.openxmlformats.org/officeDocument/2006/relationships/hyperlink" Id="rId298"/>
    <Relationship TargetMode="External" Target="https://m.edsoo.ru/f29f3ed2" Type="http://schemas.openxmlformats.org/officeDocument/2006/relationships/hyperlink" Id="rId299"/>
    <Relationship TargetMode="External" Target="https://m.edsoo.ru/f29f4422" Type="http://schemas.openxmlformats.org/officeDocument/2006/relationships/hyperlink" Id="rId300"/>
    <Relationship TargetMode="External" Target="https://m.edsoo.ru/f29f4544" Type="http://schemas.openxmlformats.org/officeDocument/2006/relationships/hyperlink" Id="rId301"/>
    <Relationship TargetMode="External" Target="https://m.edsoo.ru/f29f41de" Type="http://schemas.openxmlformats.org/officeDocument/2006/relationships/hyperlink" Id="rId302"/>
    <Relationship TargetMode="External" Target="https://m.edsoo.ru/f29f4d8c" Type="http://schemas.openxmlformats.org/officeDocument/2006/relationships/hyperlink" Id="rId303"/>
    <Relationship TargetMode="External" Target="https://m.edsoo.ru/f29f4774" Type="http://schemas.openxmlformats.org/officeDocument/2006/relationships/hyperlink" Id="rId304"/>
    <Relationship TargetMode="External" Target="https://m.edsoo.ru/f29f488c" Type="http://schemas.openxmlformats.org/officeDocument/2006/relationships/hyperlink" Id="rId305"/>
    <Relationship TargetMode="External" Target="https://m.edsoo.ru/f29f430a" Type="http://schemas.openxmlformats.org/officeDocument/2006/relationships/hyperlink" Id="rId306"/>
    <Relationship TargetMode="External" Target="https://m.edsoo.ru/f29f4666" Type="http://schemas.openxmlformats.org/officeDocument/2006/relationships/hyperlink" Id="rId307"/>
    <Relationship TargetMode="External" Target="https://m.edsoo.ru/f29f5282" Type="http://schemas.openxmlformats.org/officeDocument/2006/relationships/hyperlink" Id="rId308"/>
    <Relationship TargetMode="External" Target="https://m.edsoo.ru/f29f5c50" Type="http://schemas.openxmlformats.org/officeDocument/2006/relationships/hyperlink" Id="rId309"/>
    <Relationship TargetMode="External" Target="https://m.edsoo.ru/f29f5d7c" Type="http://schemas.openxmlformats.org/officeDocument/2006/relationships/hyperlink" Id="rId310"/>
    <Relationship TargetMode="External" Target="https://m.edsoo.ru/f2a09ae8" Type="http://schemas.openxmlformats.org/officeDocument/2006/relationships/hyperlink" Id="rId311"/>
    <Relationship TargetMode="External" Target="https://m.edsoo.ru/f29f539a" Type="http://schemas.openxmlformats.org/officeDocument/2006/relationships/hyperlink" Id="rId312"/>
    <Relationship TargetMode="External" Target="https://m.edsoo.ru/f2a09962" Type="http://schemas.openxmlformats.org/officeDocument/2006/relationships/hyperlink" Id="rId313"/>
    <Relationship TargetMode="External" Target="https://m.edsoo.ru/f29f54c6" Type="http://schemas.openxmlformats.org/officeDocument/2006/relationships/hyperlink" Id="rId314"/>
    <Relationship TargetMode="External" Target="https://m.edsoo.ru/f29f55de" Type="http://schemas.openxmlformats.org/officeDocument/2006/relationships/hyperlink" Id="rId315"/>
    <Relationship TargetMode="External" Target="https://m.edsoo.ru/f29f5afc" Type="http://schemas.openxmlformats.org/officeDocument/2006/relationships/hyperlink" Id="rId316"/>
    <Relationship TargetMode="External" Target="https://m.edsoo.ru/f29f56ec" Type="http://schemas.openxmlformats.org/officeDocument/2006/relationships/hyperlink" Id="rId317"/>
    <Relationship TargetMode="External" Target="https://m.edsoo.ru/f29f5e94" Type="http://schemas.openxmlformats.org/officeDocument/2006/relationships/hyperlink" Id="rId318"/>
    <Relationship TargetMode="External" Target="https://m.edsoo.ru/f29f62e0" Type="http://schemas.openxmlformats.org/officeDocument/2006/relationships/hyperlink" Id="rId319"/>
    <Relationship TargetMode="External" Target="https://m.edsoo.ru/f29f60a6" Type="http://schemas.openxmlformats.org/officeDocument/2006/relationships/hyperlink" Id="rId320"/>
    <Relationship TargetMode="External" Target="https://m.edsoo.ru/f29f61c8" Type="http://schemas.openxmlformats.org/officeDocument/2006/relationships/hyperlink" Id="rId321"/>
    <Relationship TargetMode="External" Target="https://m.edsoo.ru/f29f6952" Type="http://schemas.openxmlformats.org/officeDocument/2006/relationships/hyperlink" Id="rId322"/>
    <Relationship TargetMode="External" Target="https://m.edsoo.ru/f29f6952" Type="http://schemas.openxmlformats.org/officeDocument/2006/relationships/hyperlink" Id="rId323"/>
    <Relationship TargetMode="External" Target="https://m.edsoo.ru/f29f6ace" Type="http://schemas.openxmlformats.org/officeDocument/2006/relationships/hyperlink" Id="rId324"/>
    <Relationship TargetMode="External" Target="https://m.edsoo.ru/f29f6d1c" Type="http://schemas.openxmlformats.org/officeDocument/2006/relationships/hyperlink" Id="rId325"/>
    <Relationship TargetMode="External" Target="https://m.edsoo.ru/f29f70aa" Type="http://schemas.openxmlformats.org/officeDocument/2006/relationships/hyperlink" Id="rId326"/>
    <Relationship TargetMode="External" Target="https://m.edsoo.ru/f29f6c04" Type="http://schemas.openxmlformats.org/officeDocument/2006/relationships/hyperlink" Id="rId327"/>
    <Relationship TargetMode="External" Target="https://m.edsoo.ru/f29f783e" Type="http://schemas.openxmlformats.org/officeDocument/2006/relationships/hyperlink" Id="rId328"/>
    <Relationship TargetMode="External" Target="https://m.edsoo.ru/f29f76cc" Type="http://schemas.openxmlformats.org/officeDocument/2006/relationships/hyperlink" Id="rId329"/>
    <Relationship TargetMode="External" Target="https://m.edsoo.ru/f29f6e34" Type="http://schemas.openxmlformats.org/officeDocument/2006/relationships/hyperlink" Id="rId330"/>
    <Relationship TargetMode="External" Target="https://m.edsoo.ru/f29f6f38" Type="http://schemas.openxmlformats.org/officeDocument/2006/relationships/hyperlink" Id="rId331"/>
    <Relationship TargetMode="External" Target="https://m.edsoo.ru/f2a09c64" Type="http://schemas.openxmlformats.org/officeDocument/2006/relationships/hyperlink" Id="rId332"/>
    <Relationship TargetMode="External" Target="https://m.edsoo.ru/f29f7956" Type="http://schemas.openxmlformats.org/officeDocument/2006/relationships/hyperlink" Id="rId333"/>
    <Relationship TargetMode="External" Target="https://m.edsoo.ru/f29f8eb4" Type="http://schemas.openxmlformats.org/officeDocument/2006/relationships/hyperlink" Id="rId334"/>
    <Relationship TargetMode="External" Target="https://m.edsoo.ru/f29f8ff4" Type="http://schemas.openxmlformats.org/officeDocument/2006/relationships/hyperlink" Id="rId335"/>
    <Relationship TargetMode="External" Target="https://m.edsoo.ru/f29f91d4" Type="http://schemas.openxmlformats.org/officeDocument/2006/relationships/hyperlink" Id="rId336"/>
    <Relationship TargetMode="External" Target="https://m.edsoo.ru/f29f9300" Type="http://schemas.openxmlformats.org/officeDocument/2006/relationships/hyperlink" Id="rId337"/>
    <Relationship TargetMode="External" Target="https://m.edsoo.ru/f2a0bdc0" Type="http://schemas.openxmlformats.org/officeDocument/2006/relationships/hyperlink" Id="rId338"/>
    <Relationship TargetMode="External" Target="https://m.edsoo.ru/f29f7cbc" Type="http://schemas.openxmlformats.org/officeDocument/2006/relationships/hyperlink" Id="rId339"/>
    <Relationship TargetMode="External" Target="https://m.edsoo.ru/f29f87f2" Type="http://schemas.openxmlformats.org/officeDocument/2006/relationships/hyperlink" Id="rId340"/>
    <Relationship TargetMode="External" Target="https://m.edsoo.ru/f29f7e42" Type="http://schemas.openxmlformats.org/officeDocument/2006/relationships/hyperlink" Id="rId341"/>
    <Relationship TargetMode="External" Target="https://m.edsoo.ru/f29f890a" Type="http://schemas.openxmlformats.org/officeDocument/2006/relationships/hyperlink" Id="rId342"/>
    <Relationship TargetMode="External" Target="https://m.edsoo.ru/f29f8478" Type="http://schemas.openxmlformats.org/officeDocument/2006/relationships/hyperlink" Id="rId343"/>
    <Relationship TargetMode="External" Target="https://m.edsoo.ru/f29f8a18" Type="http://schemas.openxmlformats.org/officeDocument/2006/relationships/hyperlink" Id="rId344"/>
    <Relationship TargetMode="External" Target="https://m.edsoo.ru/f29f85c2" Type="http://schemas.openxmlformats.org/officeDocument/2006/relationships/hyperlink" Id="rId345"/>
    <Relationship TargetMode="External" Target="https://m.edsoo.ru/f29f8b1c" Type="http://schemas.openxmlformats.org/officeDocument/2006/relationships/hyperlink" Id="rId346"/>
    <Relationship TargetMode="External" Target="https://m.edsoo.ru/f29f86d0" Type="http://schemas.openxmlformats.org/officeDocument/2006/relationships/hyperlink" Id="rId347"/>
    <Relationship TargetMode="External" Target="https://m.edsoo.ru/f29f7ba4" Type="http://schemas.openxmlformats.org/officeDocument/2006/relationships/hyperlink" Id="rId348"/>
    <Relationship TargetMode="External" Target="https://m.edsoo.ru/f29f7a78" Type="http://schemas.openxmlformats.org/officeDocument/2006/relationships/hyperlink" Id="rId349"/>
    <Relationship TargetMode="External" Target="https://m.edsoo.ru/f29f8284" Type="http://schemas.openxmlformats.org/officeDocument/2006/relationships/hyperlink" Id="rId350"/>
    <Relationship TargetMode="External" Target="https://m.edsoo.ru/f2a0a4b6" Type="http://schemas.openxmlformats.org/officeDocument/2006/relationships/hyperlink" Id="rId351"/>
    <Relationship TargetMode="External" Target="https://m.edsoo.ru/f2a09dd6" Type="http://schemas.openxmlformats.org/officeDocument/2006/relationships/hyperlink" Id="rId352"/>
    <Relationship TargetMode="External" Target="https://m.edsoo.ru/f2a0a7f4" Type="http://schemas.openxmlformats.org/officeDocument/2006/relationships/hyperlink" Id="rId353"/>
    <Relationship TargetMode="External" Target="https://m.edsoo.ru/f29f9558" Type="http://schemas.openxmlformats.org/officeDocument/2006/relationships/hyperlink" Id="rId354"/>
    <Relationship TargetMode="External" Target="https://m.edsoo.ru/f29f9418" Type="http://schemas.openxmlformats.org/officeDocument/2006/relationships/hyperlink" Id="rId355"/>
    <Relationship TargetMode="External" Target="https://m.edsoo.ru/f29f9710" Type="http://schemas.openxmlformats.org/officeDocument/2006/relationships/hyperlink" Id="rId356"/>
    <Relationship TargetMode="External" Target="https://m.edsoo.ru/f29f983c" Type="http://schemas.openxmlformats.org/officeDocument/2006/relationships/hyperlink" Id="rId357"/>
    <Relationship TargetMode="External" Target="https://m.edsoo.ru/f2a0c00e" Type="http://schemas.openxmlformats.org/officeDocument/2006/relationships/hyperlink" Id="rId358"/>
    <Relationship TargetMode="External" Target="https://m.edsoo.ru/f2a0c34c" Type="http://schemas.openxmlformats.org/officeDocument/2006/relationships/hyperlink" Id="rId359"/>
    <Relationship TargetMode="External" Target="https://m.edsoo.ru/f29faec6" Type="http://schemas.openxmlformats.org/officeDocument/2006/relationships/hyperlink" Id="rId360"/>
    <Relationship TargetMode="External" Target="https://m.edsoo.ru/f29f9c42" Type="http://schemas.openxmlformats.org/officeDocument/2006/relationships/hyperlink" Id="rId361"/>
    <Relationship TargetMode="External" Target="https://m.edsoo.ru/f29f9ee0" Type="http://schemas.openxmlformats.org/officeDocument/2006/relationships/hyperlink" Id="rId362"/>
    <Relationship TargetMode="External" Target="https://m.edsoo.ru/f29f9b34" Type="http://schemas.openxmlformats.org/officeDocument/2006/relationships/hyperlink" Id="rId363"/>
    <Relationship TargetMode="External" Target="https://m.edsoo.ru/f29fa002" Type="http://schemas.openxmlformats.org/officeDocument/2006/relationships/hyperlink" Id="rId364"/>
    <Relationship TargetMode="External" Target="https://m.edsoo.ru/f29fa11a" Type="http://schemas.openxmlformats.org/officeDocument/2006/relationships/hyperlink" Id="rId365"/>
    <Relationship TargetMode="External" Target="https://m.edsoo.ru/f29fa21e" Type="http://schemas.openxmlformats.org/officeDocument/2006/relationships/hyperlink" Id="rId366"/>
    <Relationship TargetMode="External" Target="https://m.edsoo.ru/f29f9d82" Type="http://schemas.openxmlformats.org/officeDocument/2006/relationships/hyperlink" Id="rId367"/>
    <Relationship TargetMode="External" Target="https://m.edsoo.ru/f29fa66a" Type="http://schemas.openxmlformats.org/officeDocument/2006/relationships/hyperlink" Id="rId368"/>
    <Relationship TargetMode="External" Target="https://m.edsoo.ru/f29fac6e" Type="http://schemas.openxmlformats.org/officeDocument/2006/relationships/hyperlink" Id="rId369"/>
    <Relationship TargetMode="External" Target="https://m.edsoo.ru/f29fab56" Type="http://schemas.openxmlformats.org/officeDocument/2006/relationships/hyperlink" Id="rId370"/>
    <Relationship TargetMode="External" Target="https://m.edsoo.ru/f29faa20" Type="http://schemas.openxmlformats.org/officeDocument/2006/relationships/hyperlink" Id="rId371"/>
    <Relationship TargetMode="External" Target="https://m.edsoo.ru/f29fa7a0" Type="http://schemas.openxmlformats.org/officeDocument/2006/relationships/hyperlink" Id="rId372"/>
    <Relationship TargetMode="External" Target="https://m.edsoo.ru/f29fa8ae" Type="http://schemas.openxmlformats.org/officeDocument/2006/relationships/hyperlink" Id="rId373"/>
    <Relationship TargetMode="External" Target="https://m.edsoo.ru/f2a0ba28" Type="http://schemas.openxmlformats.org/officeDocument/2006/relationships/hyperlink" Id="rId374"/>
    <Relationship TargetMode="External" Target="https://m.edsoo.ru/f29fad7c" Type="http://schemas.openxmlformats.org/officeDocument/2006/relationships/hyperlink" Id="rId375"/>
    <Relationship TargetMode="External" Target="https://m.edsoo.ru/f29fd216" Type="http://schemas.openxmlformats.org/officeDocument/2006/relationships/hyperlink" Id="rId376"/>
    <Relationship TargetMode="External" Target="https://m.edsoo.ru/f29fd31a" Type="http://schemas.openxmlformats.org/officeDocument/2006/relationships/hyperlink" Id="rId377"/>
    <Relationship TargetMode="External" Target="https://m.edsoo.ru/f29fd43c" Type="http://schemas.openxmlformats.org/officeDocument/2006/relationships/hyperlink" Id="rId378"/>
    <Relationship TargetMode="External" Target="https://m.edsoo.ru/f29fd554" Type="http://schemas.openxmlformats.org/officeDocument/2006/relationships/hyperlink" Id="rId379"/>
    <Relationship TargetMode="External" Target="https://m.edsoo.ru/f29fd662" Type="http://schemas.openxmlformats.org/officeDocument/2006/relationships/hyperlink" Id="rId380"/>
    <Relationship TargetMode="External" Target="https://m.edsoo.ru/f29fdb80" Type="http://schemas.openxmlformats.org/officeDocument/2006/relationships/hyperlink" Id="rId381"/>
    <Relationship TargetMode="External" Target="https://m.edsoo.ru/f29fdcc0" Type="http://schemas.openxmlformats.org/officeDocument/2006/relationships/hyperlink" Id="rId382"/>
    <Relationship TargetMode="External" Target="https://m.edsoo.ru/f29fded2" Type="http://schemas.openxmlformats.org/officeDocument/2006/relationships/hyperlink" Id="rId383"/>
    <Relationship TargetMode="External" Target="https://m.edsoo.ru/f29fdff4" Type="http://schemas.openxmlformats.org/officeDocument/2006/relationships/hyperlink" Id="rId384"/>
    <Relationship TargetMode="External" Target="https://m.edsoo.ru/f29fe12a" Type="http://schemas.openxmlformats.org/officeDocument/2006/relationships/hyperlink" Id="rId385"/>
    <Relationship TargetMode="External" Target="https://m.edsoo.ru/f2a0b6a4" Type="http://schemas.openxmlformats.org/officeDocument/2006/relationships/hyperlink" Id="rId386"/>
    <Relationship TargetMode="External" Target="https://m.edsoo.ru/f29fe256" Type="http://schemas.openxmlformats.org/officeDocument/2006/relationships/hyperlink" Id="rId387"/>
    <Relationship TargetMode="External" Target="https://m.edsoo.ru/f2a0c8ec" Type="http://schemas.openxmlformats.org/officeDocument/2006/relationships/hyperlink" Id="rId388"/>
    <Relationship TargetMode="External" Target="https://m.edsoo.ru/f29fe6ac" Type="http://schemas.openxmlformats.org/officeDocument/2006/relationships/hyperlink" Id="rId389"/>
    <Relationship TargetMode="External" Target="https://m.edsoo.ru/f29fb420" Type="http://schemas.openxmlformats.org/officeDocument/2006/relationships/hyperlink" Id="rId390"/>
    <Relationship TargetMode="External" Target="https://m.edsoo.ru/f29fb556" Type="http://schemas.openxmlformats.org/officeDocument/2006/relationships/hyperlink" Id="rId391"/>
    <Relationship TargetMode="External" Target="https://m.edsoo.ru/f29fb7e0" Type="http://schemas.openxmlformats.org/officeDocument/2006/relationships/hyperlink" Id="rId392"/>
    <Relationship TargetMode="External" Target="https://m.edsoo.ru/f29fb682" Type="http://schemas.openxmlformats.org/officeDocument/2006/relationships/hyperlink" Id="rId393"/>
    <Relationship TargetMode="External" Target="https://m.edsoo.ru/f29fb8f8" Type="http://schemas.openxmlformats.org/officeDocument/2006/relationships/hyperlink" Id="rId394"/>
    <Relationship TargetMode="External" Target="https://m.edsoo.ru/f2a0a5e2" Type="http://schemas.openxmlformats.org/officeDocument/2006/relationships/hyperlink" Id="rId395"/>
    <Relationship TargetMode="External" Target="https://m.edsoo.ru/f2a0a36c" Type="http://schemas.openxmlformats.org/officeDocument/2006/relationships/hyperlink" Id="rId396"/>
    <Relationship TargetMode="External" Target="https://m.edsoo.ru/f29fba1a" Type="http://schemas.openxmlformats.org/officeDocument/2006/relationships/hyperlink" Id="rId397"/>
    <Relationship TargetMode="External" Target="https://m.edsoo.ru/f29fbb28" Type="http://schemas.openxmlformats.org/officeDocument/2006/relationships/hyperlink" Id="rId398"/>
    <Relationship TargetMode="External" Target="https://m.edsoo.ru/f29fbf6a" Type="http://schemas.openxmlformats.org/officeDocument/2006/relationships/hyperlink" Id="rId399"/>
    <Relationship TargetMode="External" Target="https://m.edsoo.ru/f29fc0aa" Type="http://schemas.openxmlformats.org/officeDocument/2006/relationships/hyperlink" Id="rId400"/>
    <Relationship TargetMode="External" Target="https://m.edsoo.ru/f29fc7bc" Type="http://schemas.openxmlformats.org/officeDocument/2006/relationships/hyperlink" Id="rId401"/>
    <Relationship TargetMode="External" Target="https://m.edsoo.ru/f29fc30c" Type="http://schemas.openxmlformats.org/officeDocument/2006/relationships/hyperlink" Id="rId402"/>
    <Relationship TargetMode="External" Target="https://m.edsoo.ru/f29fc4c4" Type="http://schemas.openxmlformats.org/officeDocument/2006/relationships/hyperlink" Id="rId403"/>
    <Relationship TargetMode="External" Target="https://m.edsoo.ru/f29fce92" Type="http://schemas.openxmlformats.org/officeDocument/2006/relationships/hyperlink" Id="rId404"/>
    <Relationship TargetMode="External" Target="https://m.edsoo.ru/f29fcd02" Type="http://schemas.openxmlformats.org/officeDocument/2006/relationships/hyperlink" Id="rId405"/>
    <Relationship TargetMode="External" Target="https://m.edsoo.ru/f29fc1b8" Type="http://schemas.openxmlformats.org/officeDocument/2006/relationships/hyperlink" Id="rId406"/>
    <Relationship TargetMode="External" Target="https://m.edsoo.ru/f29fd0f4" Type="http://schemas.openxmlformats.org/officeDocument/2006/relationships/hyperlink" Id="rId407"/>
    <Relationship TargetMode="External" Target="https://m.edsoo.ru/f2a0c9fa" Type="http://schemas.openxmlformats.org/officeDocument/2006/relationships/hyperlink" Id="rId408"/>
    <Relationship TargetMode="External" Target="https://m.edsoo.ru/f29fc5f0" Type="http://schemas.openxmlformats.org/officeDocument/2006/relationships/hyperlink" Id="rId409"/>
    <Relationship TargetMode="External" Target="https://m.edsoo.ru/f29fe7c4" Type="http://schemas.openxmlformats.org/officeDocument/2006/relationships/hyperlink" Id="rId410"/>
    <Relationship TargetMode="External" Target="https://m.edsoo.ru/f29fe8dc" Type="http://schemas.openxmlformats.org/officeDocument/2006/relationships/hyperlink" Id="rId411"/>
    <Relationship TargetMode="External" Target="https://m.edsoo.ru/f29fe9ea" Type="http://schemas.openxmlformats.org/officeDocument/2006/relationships/hyperlink" Id="rId412"/>
    <Relationship TargetMode="External" Target="https://m.edsoo.ru/f29feb52" Type="http://schemas.openxmlformats.org/officeDocument/2006/relationships/hyperlink" Id="rId413"/>
    <Relationship TargetMode="External" Target="https://m.edsoo.ru/f29fecba" Type="http://schemas.openxmlformats.org/officeDocument/2006/relationships/hyperlink" Id="rId414"/>
    <Relationship TargetMode="External" Target="https://m.edsoo.ru/f2a0a6f0" Type="http://schemas.openxmlformats.org/officeDocument/2006/relationships/hyperlink" Id="rId415"/>
    <Relationship TargetMode="External" Target="https://m.edsoo.ru/f2a0afd8" Type="http://schemas.openxmlformats.org/officeDocument/2006/relationships/hyperlink" Id="rId416"/>
    <Relationship TargetMode="External" Target="https://m.edsoo.ru/f2a0b7ee" Type="http://schemas.openxmlformats.org/officeDocument/2006/relationships/hyperlink" Id="rId417"/>
    <Relationship TargetMode="External" Target="https://m.edsoo.ru/f29fede6" Type="http://schemas.openxmlformats.org/officeDocument/2006/relationships/hyperlink" Id="rId418"/>
    <Relationship TargetMode="External" Target="https://m.edsoo.ru/f29fef08" Type="http://schemas.openxmlformats.org/officeDocument/2006/relationships/hyperlink" Id="rId419"/>
    <Relationship TargetMode="External" Target="https://m.edsoo.ru/f29ff214" Type="http://schemas.openxmlformats.org/officeDocument/2006/relationships/hyperlink" Id="rId420"/>
    <Relationship TargetMode="External" Target="https://m.edsoo.ru/f29ff336" Type="http://schemas.openxmlformats.org/officeDocument/2006/relationships/hyperlink" Id="rId421"/>
    <Relationship TargetMode="External" Target="https://m.edsoo.ru/f29ff44e" Type="http://schemas.openxmlformats.org/officeDocument/2006/relationships/hyperlink" Id="rId422"/>
    <Relationship TargetMode="External" Target="https://m.edsoo.ru/f2a08300" Type="http://schemas.openxmlformats.org/officeDocument/2006/relationships/hyperlink" Id="rId423"/>
    <Relationship TargetMode="External" Target="https://m.edsoo.ru/f29fe36e" Type="http://schemas.openxmlformats.org/officeDocument/2006/relationships/hyperlink" Id="rId424"/>
    <Relationship TargetMode="External" Target="https://m.edsoo.ru/f2a0bee2" Type="http://schemas.openxmlformats.org/officeDocument/2006/relationships/hyperlink" Id="rId425"/>
    <Relationship TargetMode="External" Target="https://m.edsoo.ru/f2a0b906" Type="http://schemas.openxmlformats.org/officeDocument/2006/relationships/hyperlink" Id="rId426"/>
    <Relationship TargetMode="External" Target="https://m.edsoo.ru/f2a087e2" Type="http://schemas.openxmlformats.org/officeDocument/2006/relationships/hyperlink" Id="rId427"/>
    <Relationship TargetMode="External" Target="https://m.edsoo.ru/f2a08b2a" Type="http://schemas.openxmlformats.org/officeDocument/2006/relationships/hyperlink" Id="rId428"/>
    <Relationship TargetMode="External" Target="https://m.edsoo.ru/f2a097d2" Type="http://schemas.openxmlformats.org/officeDocument/2006/relationships/hyperlink" Id="rId429"/>
    <Relationship TargetMode="External" Target="https://m.edsoo.ru/f2a08986" Type="http://schemas.openxmlformats.org/officeDocument/2006/relationships/hyperlink" Id="rId430"/>
    <Relationship TargetMode="External" Target="https://m.edsoo.ru/f2a08cb0" Type="http://schemas.openxmlformats.org/officeDocument/2006/relationships/hyperlink" Id="rId431"/>
    <Relationship TargetMode="External" Target="https://m.edsoo.ru/f2a09502" Type="http://schemas.openxmlformats.org/officeDocument/2006/relationships/hyperlink" Id="rId432"/>
    <Relationship TargetMode="External" Target="https://m.edsoo.ru/f2a09372" Type="http://schemas.openxmlformats.org/officeDocument/2006/relationships/hyperlink" Id="rId433"/>
    <Relationship TargetMode="External" Target="https://m.edsoo.ru/f2a09674" Type="http://schemas.openxmlformats.org/officeDocument/2006/relationships/hyperlink" Id="rId434"/>
    <Relationship TargetMode="External" Target="https://m.edsoo.ru/f2a0c7c0" Type="http://schemas.openxmlformats.org/officeDocument/2006/relationships/hyperlink" Id="rId435"/>
    <Relationship TargetMode="External" Target="https://m.edsoo.ru/f2a0b1c2" Type="http://schemas.openxmlformats.org/officeDocument/2006/relationships/hyperlink" Id="rId436"/>
    <Relationship TargetMode="External" Target="https://m.edsoo.ru/f2a0b4c4" Type="http://schemas.openxmlformats.org/officeDocument/2006/relationships/hyperlink" Id="rId437"/>
    <Relationship TargetMode="External" Target="https://m.edsoo.ru/f2a0b348" Type="http://schemas.openxmlformats.org/officeDocument/2006/relationships/hyperlink" Id="rId438"/>
    <Relationship TargetMode="External" Target="https://m.edsoo.ru/f2a0aa06" Type="http://schemas.openxmlformats.org/officeDocument/2006/relationships/hyperlink" Id="rId439"/>
    <Relationship TargetMode="External" Target="https://m.edsoo.ru/f2a0c234" Type="http://schemas.openxmlformats.org/officeDocument/2006/relationships/hyperlink" Id="rId440"/>
    <Relationship TargetMode="External" Target="https://m.edsoo.ru/f2a0c11c" Type="http://schemas.openxmlformats.org/officeDocument/2006/relationships/hyperlink" Id="rId441"/>
    <Relationship TargetMode="External" Target="https://m.edsoo.ru/f2a0a902" Type="http://schemas.openxmlformats.org/officeDocument/2006/relationships/hyperlink" Id="rId442"/>
    <Relationship TargetMode="External" Target="https://m.edsoo.ru/f2a0c45a" Type="http://schemas.openxmlformats.org/officeDocument/2006/relationships/hyperlink" Id="rId44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